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0a24" w14:textId="99b0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әкімдігінің 2017 жылғы 23 ақпандағы № 45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2021 жылғы 25 қазандағы № 115 қаулысы. Қазақстан Республикасының Әділет министрлігінде 2021 жылғы 30 қазанда № 24972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Меңдіқара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ауданы әкімдігінің "Мүгедектер үшін жұмыс орындарына квота белгілеу туралы" 2017 жылғы 23 ақпандағы № 45 (Нормативтік құқықтық актілерді мемлекеттік тіркеу тізілімінде № 6862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Меңдіқара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Меңдіқара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