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01b31" w14:textId="7101b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ауданының 2022 - 2024 жылдарға арналған бюджеті туралы</w:t>
      </w:r>
    </w:p>
    <w:p>
      <w:pPr>
        <w:spacing w:after="0"/>
        <w:ind w:left="0"/>
        <w:jc w:val="both"/>
      </w:pPr>
      <w:r>
        <w:rPr>
          <w:rFonts w:ascii="Times New Roman"/>
          <w:b w:val="false"/>
          <w:i w:val="false"/>
          <w:color w:val="000000"/>
          <w:sz w:val="28"/>
        </w:rPr>
        <w:t>Қостанай облысы Меңдіқара ауданы мәслихатының 2021 жылғы 28 желтоқсандағы № 67 шешімі. Қазақстан Республикасының Әділет министрлігінде 2021 жылғы 31 желтоқсанда № 26286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75 - бабына</w:t>
      </w:r>
      <w:r>
        <w:rPr>
          <w:rFonts w:ascii="Times New Roman"/>
          <w:b w:val="false"/>
          <w:i w:val="false"/>
          <w:color w:val="000000"/>
          <w:sz w:val="28"/>
        </w:rPr>
        <w:t xml:space="preserve"> сәйкес Меңдіқара аудандық мәслихаты ШЕШТІ:</w:t>
      </w:r>
    </w:p>
    <w:bookmarkEnd w:id="0"/>
    <w:bookmarkStart w:name="z5" w:id="1"/>
    <w:p>
      <w:pPr>
        <w:spacing w:after="0"/>
        <w:ind w:left="0"/>
        <w:jc w:val="both"/>
      </w:pPr>
      <w:r>
        <w:rPr>
          <w:rFonts w:ascii="Times New Roman"/>
          <w:b w:val="false"/>
          <w:i w:val="false"/>
          <w:color w:val="000000"/>
          <w:sz w:val="28"/>
        </w:rPr>
        <w:t xml:space="preserve">
      1. Меңдіқара ауданының 2022 - 2024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1"/>
    <w:bookmarkStart w:name="z6" w:id="2"/>
    <w:p>
      <w:pPr>
        <w:spacing w:after="0"/>
        <w:ind w:left="0"/>
        <w:jc w:val="both"/>
      </w:pPr>
      <w:r>
        <w:rPr>
          <w:rFonts w:ascii="Times New Roman"/>
          <w:b w:val="false"/>
          <w:i w:val="false"/>
          <w:color w:val="000000"/>
          <w:sz w:val="28"/>
        </w:rPr>
        <w:t>
      1) кірістер - 5 051 467,7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бойынша - 1 287 411,2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- 27 687,8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бойынша - 9 198,0 мың теңге;</w:t>
      </w:r>
    </w:p>
    <w:bookmarkEnd w:id="5"/>
    <w:bookmarkStart w:name="z12" w:id="6"/>
    <w:p>
      <w:pPr>
        <w:spacing w:after="0"/>
        <w:ind w:left="0"/>
        <w:jc w:val="both"/>
      </w:pPr>
      <w:r>
        <w:rPr>
          <w:rFonts w:ascii="Times New Roman"/>
          <w:b w:val="false"/>
          <w:i w:val="false"/>
          <w:color w:val="000000"/>
          <w:sz w:val="28"/>
        </w:rPr>
        <w:t>
      трансферттер түсімі бойынша - 3 727 170,7 мың теңге;</w:t>
      </w:r>
    </w:p>
    <w:bookmarkEnd w:id="6"/>
    <w:bookmarkStart w:name="z13" w:id="7"/>
    <w:p>
      <w:pPr>
        <w:spacing w:after="0"/>
        <w:ind w:left="0"/>
        <w:jc w:val="both"/>
      </w:pPr>
      <w:r>
        <w:rPr>
          <w:rFonts w:ascii="Times New Roman"/>
          <w:b w:val="false"/>
          <w:i w:val="false"/>
          <w:color w:val="000000"/>
          <w:sz w:val="28"/>
        </w:rPr>
        <w:t>
      2) шығындар - 5 151 893,6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- 13 693,0 мың теңге, оның ішінде:</w:t>
      </w:r>
    </w:p>
    <w:bookmarkEnd w:id="8"/>
    <w:bookmarkStart w:name="z15" w:id="9"/>
    <w:p>
      <w:pPr>
        <w:spacing w:after="0"/>
        <w:ind w:left="0"/>
        <w:jc w:val="both"/>
      </w:pPr>
      <w:r>
        <w:rPr>
          <w:rFonts w:ascii="Times New Roman"/>
          <w:b w:val="false"/>
          <w:i w:val="false"/>
          <w:color w:val="000000"/>
          <w:sz w:val="28"/>
        </w:rPr>
        <w:t>
      бюджеттік кредиттер - 45 945,0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- 32 252,0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1"/>
    <w:p>
      <w:pPr>
        <w:spacing w:after="0"/>
        <w:ind w:left="0"/>
        <w:jc w:val="both"/>
      </w:pPr>
      <w:r>
        <w:rPr>
          <w:rFonts w:ascii="Times New Roman"/>
          <w:b w:val="false"/>
          <w:i w:val="false"/>
          <w:color w:val="000000"/>
          <w:sz w:val="28"/>
        </w:rPr>
        <w:t>
      5) бюджет тапшылығы (профициті) - – 114 118,9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- 114 118,9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Меңдіқара ауданы мәслихатының 15.12.2022 </w:t>
      </w:r>
      <w:r>
        <w:rPr>
          <w:rFonts w:ascii="Times New Roman"/>
          <w:b w:val="false"/>
          <w:i w:val="false"/>
          <w:color w:val="000000"/>
          <w:sz w:val="28"/>
        </w:rPr>
        <w:t>№ 172</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2. 2022 жылға арналған аудандық бюджетте облыстық бюджеттен берілетін субвенциялар қөлемі 2 125 695,0 мың теңге сомасында көзделгені ескерілсін.</w:t>
      </w:r>
    </w:p>
    <w:bookmarkEnd w:id="12"/>
    <w:bookmarkStart w:name="z19" w:id="13"/>
    <w:p>
      <w:pPr>
        <w:spacing w:after="0"/>
        <w:ind w:left="0"/>
        <w:jc w:val="both"/>
      </w:pPr>
      <w:r>
        <w:rPr>
          <w:rFonts w:ascii="Times New Roman"/>
          <w:b w:val="false"/>
          <w:i w:val="false"/>
          <w:color w:val="000000"/>
          <w:sz w:val="28"/>
        </w:rPr>
        <w:t>
      3. Аудандық бюджеттен ауыл, ауылдық округтер бюджеттеріне берілетін бюджеттік субвенциялар көлемдері белгіленсін:</w:t>
      </w:r>
    </w:p>
    <w:bookmarkEnd w:id="13"/>
    <w:bookmarkStart w:name="z20" w:id="14"/>
    <w:p>
      <w:pPr>
        <w:spacing w:after="0"/>
        <w:ind w:left="0"/>
        <w:jc w:val="both"/>
      </w:pPr>
      <w:r>
        <w:rPr>
          <w:rFonts w:ascii="Times New Roman"/>
          <w:b w:val="false"/>
          <w:i w:val="false"/>
          <w:color w:val="000000"/>
          <w:sz w:val="28"/>
        </w:rPr>
        <w:t>
      1) 2022 жылға арналған аудандық бюджеттен ауыл, ауылдық округтер бюджеттеріне берілетін бюджеттік субвенциялар 290 897,0 мың теңге сомасында, оның ішінде:</w:t>
      </w:r>
    </w:p>
    <w:bookmarkEnd w:id="14"/>
    <w:bookmarkStart w:name="z21" w:id="15"/>
    <w:p>
      <w:pPr>
        <w:spacing w:after="0"/>
        <w:ind w:left="0"/>
        <w:jc w:val="both"/>
      </w:pPr>
      <w:r>
        <w:rPr>
          <w:rFonts w:ascii="Times New Roman"/>
          <w:b w:val="false"/>
          <w:i w:val="false"/>
          <w:color w:val="000000"/>
          <w:sz w:val="28"/>
        </w:rPr>
        <w:t>
      Боровское ауылы - 71 633,0 мың теңге;</w:t>
      </w:r>
    </w:p>
    <w:bookmarkEnd w:id="15"/>
    <w:bookmarkStart w:name="z22" w:id="16"/>
    <w:p>
      <w:pPr>
        <w:spacing w:after="0"/>
        <w:ind w:left="0"/>
        <w:jc w:val="both"/>
      </w:pPr>
      <w:r>
        <w:rPr>
          <w:rFonts w:ascii="Times New Roman"/>
          <w:b w:val="false"/>
          <w:i w:val="false"/>
          <w:color w:val="000000"/>
          <w:sz w:val="28"/>
        </w:rPr>
        <w:t>
      Алешин ауылдық округі - 23 827,0 мың теңге;</w:t>
      </w:r>
    </w:p>
    <w:bookmarkEnd w:id="16"/>
    <w:bookmarkStart w:name="z23" w:id="17"/>
    <w:p>
      <w:pPr>
        <w:spacing w:after="0"/>
        <w:ind w:left="0"/>
        <w:jc w:val="both"/>
      </w:pPr>
      <w:r>
        <w:rPr>
          <w:rFonts w:ascii="Times New Roman"/>
          <w:b w:val="false"/>
          <w:i w:val="false"/>
          <w:color w:val="000000"/>
          <w:sz w:val="28"/>
        </w:rPr>
        <w:t>
      Буденный ауылдық округі - 18 749,0 мың теңге;</w:t>
      </w:r>
    </w:p>
    <w:bookmarkEnd w:id="17"/>
    <w:bookmarkStart w:name="z24" w:id="18"/>
    <w:p>
      <w:pPr>
        <w:spacing w:after="0"/>
        <w:ind w:left="0"/>
        <w:jc w:val="both"/>
      </w:pPr>
      <w:r>
        <w:rPr>
          <w:rFonts w:ascii="Times New Roman"/>
          <w:b w:val="false"/>
          <w:i w:val="false"/>
          <w:color w:val="000000"/>
          <w:sz w:val="28"/>
        </w:rPr>
        <w:t>
      Введен ауылдық округі - 18 440,0 мың теңге;</w:t>
      </w:r>
    </w:p>
    <w:bookmarkEnd w:id="18"/>
    <w:bookmarkStart w:name="z25" w:id="19"/>
    <w:p>
      <w:pPr>
        <w:spacing w:after="0"/>
        <w:ind w:left="0"/>
        <w:jc w:val="both"/>
      </w:pPr>
      <w:r>
        <w:rPr>
          <w:rFonts w:ascii="Times New Roman"/>
          <w:b w:val="false"/>
          <w:i w:val="false"/>
          <w:color w:val="000000"/>
          <w:sz w:val="28"/>
        </w:rPr>
        <w:t>
      Қарақоға ауылдық округі - 23 473,0 мың теңге;</w:t>
      </w:r>
    </w:p>
    <w:bookmarkEnd w:id="19"/>
    <w:bookmarkStart w:name="z26" w:id="20"/>
    <w:p>
      <w:pPr>
        <w:spacing w:after="0"/>
        <w:ind w:left="0"/>
        <w:jc w:val="both"/>
      </w:pPr>
      <w:r>
        <w:rPr>
          <w:rFonts w:ascii="Times New Roman"/>
          <w:b w:val="false"/>
          <w:i w:val="false"/>
          <w:color w:val="000000"/>
          <w:sz w:val="28"/>
        </w:rPr>
        <w:t>
      Краснопреснен ауылдық округі - 16 927,0 мың теңге;</w:t>
      </w:r>
    </w:p>
    <w:bookmarkEnd w:id="20"/>
    <w:bookmarkStart w:name="z27" w:id="21"/>
    <w:p>
      <w:pPr>
        <w:spacing w:after="0"/>
        <w:ind w:left="0"/>
        <w:jc w:val="both"/>
      </w:pPr>
      <w:r>
        <w:rPr>
          <w:rFonts w:ascii="Times New Roman"/>
          <w:b w:val="false"/>
          <w:i w:val="false"/>
          <w:color w:val="000000"/>
          <w:sz w:val="28"/>
        </w:rPr>
        <w:t>
      Ломоносов ауылдық округі - 25 094,0 мың теңге;</w:t>
      </w:r>
    </w:p>
    <w:bookmarkEnd w:id="21"/>
    <w:bookmarkStart w:name="z28" w:id="22"/>
    <w:p>
      <w:pPr>
        <w:spacing w:after="0"/>
        <w:ind w:left="0"/>
        <w:jc w:val="both"/>
      </w:pPr>
      <w:r>
        <w:rPr>
          <w:rFonts w:ascii="Times New Roman"/>
          <w:b w:val="false"/>
          <w:i w:val="false"/>
          <w:color w:val="000000"/>
          <w:sz w:val="28"/>
        </w:rPr>
        <w:t>
      Михайлов ауылдық округі - 26 156,0 мың теңге;</w:t>
      </w:r>
    </w:p>
    <w:bookmarkEnd w:id="22"/>
    <w:bookmarkStart w:name="z29" w:id="23"/>
    <w:p>
      <w:pPr>
        <w:spacing w:after="0"/>
        <w:ind w:left="0"/>
        <w:jc w:val="both"/>
      </w:pPr>
      <w:r>
        <w:rPr>
          <w:rFonts w:ascii="Times New Roman"/>
          <w:b w:val="false"/>
          <w:i w:val="false"/>
          <w:color w:val="000000"/>
          <w:sz w:val="28"/>
        </w:rPr>
        <w:t>
      Первомай ауылдық округі - 30 972,0 мың теңге;</w:t>
      </w:r>
    </w:p>
    <w:bookmarkEnd w:id="23"/>
    <w:bookmarkStart w:name="z30" w:id="24"/>
    <w:p>
      <w:pPr>
        <w:spacing w:after="0"/>
        <w:ind w:left="0"/>
        <w:jc w:val="both"/>
      </w:pPr>
      <w:r>
        <w:rPr>
          <w:rFonts w:ascii="Times New Roman"/>
          <w:b w:val="false"/>
          <w:i w:val="false"/>
          <w:color w:val="000000"/>
          <w:sz w:val="28"/>
        </w:rPr>
        <w:t>
      Соснов ауылдық округі - 15 558,0 мың теңге;</w:t>
      </w:r>
    </w:p>
    <w:bookmarkEnd w:id="24"/>
    <w:bookmarkStart w:name="z31" w:id="25"/>
    <w:p>
      <w:pPr>
        <w:spacing w:after="0"/>
        <w:ind w:left="0"/>
        <w:jc w:val="both"/>
      </w:pPr>
      <w:r>
        <w:rPr>
          <w:rFonts w:ascii="Times New Roman"/>
          <w:b w:val="false"/>
          <w:i w:val="false"/>
          <w:color w:val="000000"/>
          <w:sz w:val="28"/>
        </w:rPr>
        <w:t>
      Теңіз ауылдық округі - 20 068,0 мың теңге;</w:t>
      </w:r>
    </w:p>
    <w:bookmarkEnd w:id="25"/>
    <w:bookmarkStart w:name="z32" w:id="26"/>
    <w:p>
      <w:pPr>
        <w:spacing w:after="0"/>
        <w:ind w:left="0"/>
        <w:jc w:val="both"/>
      </w:pPr>
      <w:r>
        <w:rPr>
          <w:rFonts w:ascii="Times New Roman"/>
          <w:b w:val="false"/>
          <w:i w:val="false"/>
          <w:color w:val="000000"/>
          <w:sz w:val="28"/>
        </w:rPr>
        <w:t>
      2) 2023 жылға арналған аудандық бюджеттен ауыл, ауылдық округтер бюджеттеріне берілетін бюджеттік субвенциялар 303 512,0 мың теңге сомасында, оның ішінде:</w:t>
      </w:r>
    </w:p>
    <w:bookmarkEnd w:id="26"/>
    <w:bookmarkStart w:name="z33" w:id="27"/>
    <w:p>
      <w:pPr>
        <w:spacing w:after="0"/>
        <w:ind w:left="0"/>
        <w:jc w:val="both"/>
      </w:pPr>
      <w:r>
        <w:rPr>
          <w:rFonts w:ascii="Times New Roman"/>
          <w:b w:val="false"/>
          <w:i w:val="false"/>
          <w:color w:val="000000"/>
          <w:sz w:val="28"/>
        </w:rPr>
        <w:t>
      Боровское ауылы - 59 333,0 мың теңге;</w:t>
      </w:r>
    </w:p>
    <w:bookmarkEnd w:id="27"/>
    <w:bookmarkStart w:name="z34" w:id="28"/>
    <w:p>
      <w:pPr>
        <w:spacing w:after="0"/>
        <w:ind w:left="0"/>
        <w:jc w:val="both"/>
      </w:pPr>
      <w:r>
        <w:rPr>
          <w:rFonts w:ascii="Times New Roman"/>
          <w:b w:val="false"/>
          <w:i w:val="false"/>
          <w:color w:val="000000"/>
          <w:sz w:val="28"/>
        </w:rPr>
        <w:t>
      Алешин ауылдық округі - 22 187,0 мың теңге;</w:t>
      </w:r>
    </w:p>
    <w:bookmarkEnd w:id="28"/>
    <w:bookmarkStart w:name="z35" w:id="29"/>
    <w:p>
      <w:pPr>
        <w:spacing w:after="0"/>
        <w:ind w:left="0"/>
        <w:jc w:val="both"/>
      </w:pPr>
      <w:r>
        <w:rPr>
          <w:rFonts w:ascii="Times New Roman"/>
          <w:b w:val="false"/>
          <w:i w:val="false"/>
          <w:color w:val="000000"/>
          <w:sz w:val="28"/>
        </w:rPr>
        <w:t>
      Буденный ауылдық округі - 19 950,0 мың теңге;</w:t>
      </w:r>
    </w:p>
    <w:bookmarkEnd w:id="29"/>
    <w:bookmarkStart w:name="z36" w:id="30"/>
    <w:p>
      <w:pPr>
        <w:spacing w:after="0"/>
        <w:ind w:left="0"/>
        <w:jc w:val="both"/>
      </w:pPr>
      <w:r>
        <w:rPr>
          <w:rFonts w:ascii="Times New Roman"/>
          <w:b w:val="false"/>
          <w:i w:val="false"/>
          <w:color w:val="000000"/>
          <w:sz w:val="28"/>
        </w:rPr>
        <w:t>
      Введен ауылдық округі - 20 574,0 мың теңге;</w:t>
      </w:r>
    </w:p>
    <w:bookmarkEnd w:id="30"/>
    <w:bookmarkStart w:name="z37" w:id="31"/>
    <w:p>
      <w:pPr>
        <w:spacing w:after="0"/>
        <w:ind w:left="0"/>
        <w:jc w:val="both"/>
      </w:pPr>
      <w:r>
        <w:rPr>
          <w:rFonts w:ascii="Times New Roman"/>
          <w:b w:val="false"/>
          <w:i w:val="false"/>
          <w:color w:val="000000"/>
          <w:sz w:val="28"/>
        </w:rPr>
        <w:t>
      Қарақоға ауылдық округі - 23 211,0 мың теңге;</w:t>
      </w:r>
    </w:p>
    <w:bookmarkEnd w:id="31"/>
    <w:bookmarkStart w:name="z38" w:id="32"/>
    <w:p>
      <w:pPr>
        <w:spacing w:after="0"/>
        <w:ind w:left="0"/>
        <w:jc w:val="both"/>
      </w:pPr>
      <w:r>
        <w:rPr>
          <w:rFonts w:ascii="Times New Roman"/>
          <w:b w:val="false"/>
          <w:i w:val="false"/>
          <w:color w:val="000000"/>
          <w:sz w:val="28"/>
        </w:rPr>
        <w:t>
      Краснопреснен ауылдық округі - 20 336,0 мың теңге;</w:t>
      </w:r>
    </w:p>
    <w:bookmarkEnd w:id="32"/>
    <w:bookmarkStart w:name="z39" w:id="33"/>
    <w:p>
      <w:pPr>
        <w:spacing w:after="0"/>
        <w:ind w:left="0"/>
        <w:jc w:val="both"/>
      </w:pPr>
      <w:r>
        <w:rPr>
          <w:rFonts w:ascii="Times New Roman"/>
          <w:b w:val="false"/>
          <w:i w:val="false"/>
          <w:color w:val="000000"/>
          <w:sz w:val="28"/>
        </w:rPr>
        <w:t>
      Ломоносов ауылдық округі - 31 363,0 мың теңге;</w:t>
      </w:r>
    </w:p>
    <w:bookmarkEnd w:id="33"/>
    <w:bookmarkStart w:name="z40" w:id="34"/>
    <w:p>
      <w:pPr>
        <w:spacing w:after="0"/>
        <w:ind w:left="0"/>
        <w:jc w:val="both"/>
      </w:pPr>
      <w:r>
        <w:rPr>
          <w:rFonts w:ascii="Times New Roman"/>
          <w:b w:val="false"/>
          <w:i w:val="false"/>
          <w:color w:val="000000"/>
          <w:sz w:val="28"/>
        </w:rPr>
        <w:t>
      Михайлов ауылдық округі - 28 938,0 мың теңге;</w:t>
      </w:r>
    </w:p>
    <w:bookmarkEnd w:id="34"/>
    <w:bookmarkStart w:name="z41" w:id="35"/>
    <w:p>
      <w:pPr>
        <w:spacing w:after="0"/>
        <w:ind w:left="0"/>
        <w:jc w:val="both"/>
      </w:pPr>
      <w:r>
        <w:rPr>
          <w:rFonts w:ascii="Times New Roman"/>
          <w:b w:val="false"/>
          <w:i w:val="false"/>
          <w:color w:val="000000"/>
          <w:sz w:val="28"/>
        </w:rPr>
        <w:t>
      Первомай ауылдық округі - 32 695,0 мың теңге;</w:t>
      </w:r>
    </w:p>
    <w:bookmarkEnd w:id="35"/>
    <w:bookmarkStart w:name="z42" w:id="36"/>
    <w:p>
      <w:pPr>
        <w:spacing w:after="0"/>
        <w:ind w:left="0"/>
        <w:jc w:val="both"/>
      </w:pPr>
      <w:r>
        <w:rPr>
          <w:rFonts w:ascii="Times New Roman"/>
          <w:b w:val="false"/>
          <w:i w:val="false"/>
          <w:color w:val="000000"/>
          <w:sz w:val="28"/>
        </w:rPr>
        <w:t>
      Соснов ауылдық округі - 24 937,0 мың теңге;</w:t>
      </w:r>
    </w:p>
    <w:bookmarkEnd w:id="36"/>
    <w:bookmarkStart w:name="z43" w:id="37"/>
    <w:p>
      <w:pPr>
        <w:spacing w:after="0"/>
        <w:ind w:left="0"/>
        <w:jc w:val="both"/>
      </w:pPr>
      <w:r>
        <w:rPr>
          <w:rFonts w:ascii="Times New Roman"/>
          <w:b w:val="false"/>
          <w:i w:val="false"/>
          <w:color w:val="000000"/>
          <w:sz w:val="28"/>
        </w:rPr>
        <w:t>
      Теңіз ауылдық округі - 19 988,0 мың теңге;</w:t>
      </w:r>
    </w:p>
    <w:bookmarkEnd w:id="37"/>
    <w:bookmarkStart w:name="z44" w:id="38"/>
    <w:p>
      <w:pPr>
        <w:spacing w:after="0"/>
        <w:ind w:left="0"/>
        <w:jc w:val="both"/>
      </w:pPr>
      <w:r>
        <w:rPr>
          <w:rFonts w:ascii="Times New Roman"/>
          <w:b w:val="false"/>
          <w:i w:val="false"/>
          <w:color w:val="000000"/>
          <w:sz w:val="28"/>
        </w:rPr>
        <w:t>
      3) 2024 жылға арналған аудандық бюджеттен ауыл, ауылдық округтер бюджеттеріне берілетін бюджеттік субвенциялар 310 092,0 мың теңге сомасында, оның ішінде:</w:t>
      </w:r>
    </w:p>
    <w:bookmarkEnd w:id="38"/>
    <w:bookmarkStart w:name="z45" w:id="39"/>
    <w:p>
      <w:pPr>
        <w:spacing w:after="0"/>
        <w:ind w:left="0"/>
        <w:jc w:val="both"/>
      </w:pPr>
      <w:r>
        <w:rPr>
          <w:rFonts w:ascii="Times New Roman"/>
          <w:b w:val="false"/>
          <w:i w:val="false"/>
          <w:color w:val="000000"/>
          <w:sz w:val="28"/>
        </w:rPr>
        <w:t>
      Боровское ауылы - 62 468,0 мың теңге;</w:t>
      </w:r>
    </w:p>
    <w:bookmarkEnd w:id="39"/>
    <w:bookmarkStart w:name="z46" w:id="40"/>
    <w:p>
      <w:pPr>
        <w:spacing w:after="0"/>
        <w:ind w:left="0"/>
        <w:jc w:val="both"/>
      </w:pPr>
      <w:r>
        <w:rPr>
          <w:rFonts w:ascii="Times New Roman"/>
          <w:b w:val="false"/>
          <w:i w:val="false"/>
          <w:color w:val="000000"/>
          <w:sz w:val="28"/>
        </w:rPr>
        <w:t>
      Алешин ауылдық округі - 22 365,0 мың теңге;</w:t>
      </w:r>
    </w:p>
    <w:bookmarkEnd w:id="40"/>
    <w:bookmarkStart w:name="z47" w:id="41"/>
    <w:p>
      <w:pPr>
        <w:spacing w:after="0"/>
        <w:ind w:left="0"/>
        <w:jc w:val="both"/>
      </w:pPr>
      <w:r>
        <w:rPr>
          <w:rFonts w:ascii="Times New Roman"/>
          <w:b w:val="false"/>
          <w:i w:val="false"/>
          <w:color w:val="000000"/>
          <w:sz w:val="28"/>
        </w:rPr>
        <w:t>
      Буденный ауылдық округі - 20 383,0 мың теңге;</w:t>
      </w:r>
    </w:p>
    <w:bookmarkEnd w:id="41"/>
    <w:bookmarkStart w:name="z48" w:id="42"/>
    <w:p>
      <w:pPr>
        <w:spacing w:after="0"/>
        <w:ind w:left="0"/>
        <w:jc w:val="both"/>
      </w:pPr>
      <w:r>
        <w:rPr>
          <w:rFonts w:ascii="Times New Roman"/>
          <w:b w:val="false"/>
          <w:i w:val="false"/>
          <w:color w:val="000000"/>
          <w:sz w:val="28"/>
        </w:rPr>
        <w:t>
      Введен ауылдық округі - 20 853,0 мың теңге;</w:t>
      </w:r>
    </w:p>
    <w:bookmarkEnd w:id="42"/>
    <w:bookmarkStart w:name="z49" w:id="43"/>
    <w:p>
      <w:pPr>
        <w:spacing w:after="0"/>
        <w:ind w:left="0"/>
        <w:jc w:val="both"/>
      </w:pPr>
      <w:r>
        <w:rPr>
          <w:rFonts w:ascii="Times New Roman"/>
          <w:b w:val="false"/>
          <w:i w:val="false"/>
          <w:color w:val="000000"/>
          <w:sz w:val="28"/>
        </w:rPr>
        <w:t>
      Қарақоға ауылдық округі - 23 631,0 мың теңге;</w:t>
      </w:r>
    </w:p>
    <w:bookmarkEnd w:id="43"/>
    <w:bookmarkStart w:name="z50" w:id="44"/>
    <w:p>
      <w:pPr>
        <w:spacing w:after="0"/>
        <w:ind w:left="0"/>
        <w:jc w:val="both"/>
      </w:pPr>
      <w:r>
        <w:rPr>
          <w:rFonts w:ascii="Times New Roman"/>
          <w:b w:val="false"/>
          <w:i w:val="false"/>
          <w:color w:val="000000"/>
          <w:sz w:val="28"/>
        </w:rPr>
        <w:t>
      Краснопреснен ауылдық округі - 20 608,0 мың теңге;</w:t>
      </w:r>
    </w:p>
    <w:bookmarkEnd w:id="44"/>
    <w:bookmarkStart w:name="z51" w:id="45"/>
    <w:p>
      <w:pPr>
        <w:spacing w:after="0"/>
        <w:ind w:left="0"/>
        <w:jc w:val="both"/>
      </w:pPr>
      <w:r>
        <w:rPr>
          <w:rFonts w:ascii="Times New Roman"/>
          <w:b w:val="false"/>
          <w:i w:val="false"/>
          <w:color w:val="000000"/>
          <w:sz w:val="28"/>
        </w:rPr>
        <w:t>
      Ломоносов ауылдық округі - 31 609,0 мың теңге;</w:t>
      </w:r>
    </w:p>
    <w:bookmarkEnd w:id="45"/>
    <w:bookmarkStart w:name="z52" w:id="46"/>
    <w:p>
      <w:pPr>
        <w:spacing w:after="0"/>
        <w:ind w:left="0"/>
        <w:jc w:val="both"/>
      </w:pPr>
      <w:r>
        <w:rPr>
          <w:rFonts w:ascii="Times New Roman"/>
          <w:b w:val="false"/>
          <w:i w:val="false"/>
          <w:color w:val="000000"/>
          <w:sz w:val="28"/>
        </w:rPr>
        <w:t>
      Михайлов ауылдық округі - 29 347,0 мың теңге;</w:t>
      </w:r>
    </w:p>
    <w:bookmarkEnd w:id="46"/>
    <w:bookmarkStart w:name="z53" w:id="47"/>
    <w:p>
      <w:pPr>
        <w:spacing w:after="0"/>
        <w:ind w:left="0"/>
        <w:jc w:val="both"/>
      </w:pPr>
      <w:r>
        <w:rPr>
          <w:rFonts w:ascii="Times New Roman"/>
          <w:b w:val="false"/>
          <w:i w:val="false"/>
          <w:color w:val="000000"/>
          <w:sz w:val="28"/>
        </w:rPr>
        <w:t>
      Первомай ауылдық округі - 33 262,0 мың теңге;</w:t>
      </w:r>
    </w:p>
    <w:bookmarkEnd w:id="47"/>
    <w:bookmarkStart w:name="z54" w:id="48"/>
    <w:p>
      <w:pPr>
        <w:spacing w:after="0"/>
        <w:ind w:left="0"/>
        <w:jc w:val="both"/>
      </w:pPr>
      <w:r>
        <w:rPr>
          <w:rFonts w:ascii="Times New Roman"/>
          <w:b w:val="false"/>
          <w:i w:val="false"/>
          <w:color w:val="000000"/>
          <w:sz w:val="28"/>
        </w:rPr>
        <w:t>
      Соснов ауылдық округі - 25 165,0 мың теңге;</w:t>
      </w:r>
    </w:p>
    <w:bookmarkEnd w:id="48"/>
    <w:bookmarkStart w:name="z55" w:id="49"/>
    <w:p>
      <w:pPr>
        <w:spacing w:after="0"/>
        <w:ind w:left="0"/>
        <w:jc w:val="both"/>
      </w:pPr>
      <w:r>
        <w:rPr>
          <w:rFonts w:ascii="Times New Roman"/>
          <w:b w:val="false"/>
          <w:i w:val="false"/>
          <w:color w:val="000000"/>
          <w:sz w:val="28"/>
        </w:rPr>
        <w:t>
      Теңіз ауылдық округі - 20 401,0 мың теңге.</w:t>
      </w:r>
    </w:p>
    <w:bookmarkEnd w:id="49"/>
    <w:bookmarkStart w:name="z56" w:id="50"/>
    <w:p>
      <w:pPr>
        <w:spacing w:after="0"/>
        <w:ind w:left="0"/>
        <w:jc w:val="both"/>
      </w:pPr>
      <w:r>
        <w:rPr>
          <w:rFonts w:ascii="Times New Roman"/>
          <w:b w:val="false"/>
          <w:i w:val="false"/>
          <w:color w:val="000000"/>
          <w:sz w:val="28"/>
        </w:rPr>
        <w:t>
      4. Меңдіқара ауданының жергілікті атқарушы органының резерві 15 000,0 мың теңге сомасында бекітілсін.</w:t>
      </w:r>
    </w:p>
    <w:bookmarkEnd w:id="50"/>
    <w:bookmarkStart w:name="z57" w:id="51"/>
    <w:p>
      <w:pPr>
        <w:spacing w:after="0"/>
        <w:ind w:left="0"/>
        <w:jc w:val="both"/>
      </w:pPr>
      <w:r>
        <w:rPr>
          <w:rFonts w:ascii="Times New Roman"/>
          <w:b w:val="false"/>
          <w:i w:val="false"/>
          <w:color w:val="000000"/>
          <w:sz w:val="28"/>
        </w:rPr>
        <w:t>
      5. Осы шешім 2022 жылғы 1 қаңтардан бастап қолданысқа енгізіледі.</w:t>
      </w:r>
    </w:p>
    <w:bookmarkEnd w:id="5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Байбулатова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63" w:id="52"/>
    <w:p>
      <w:pPr>
        <w:spacing w:after="0"/>
        <w:ind w:left="0"/>
        <w:jc w:val="left"/>
      </w:pPr>
      <w:r>
        <w:rPr>
          <w:rFonts w:ascii="Times New Roman"/>
          <w:b/>
          <w:i w:val="false"/>
          <w:color w:val="000000"/>
        </w:rPr>
        <w:t xml:space="preserve"> Меңдіқара ауданының 2022 жылға арналған бюджеті</w:t>
      </w:r>
    </w:p>
    <w:bookmarkEnd w:id="52"/>
    <w:p>
      <w:pPr>
        <w:spacing w:after="0"/>
        <w:ind w:left="0"/>
        <w:jc w:val="both"/>
      </w:pPr>
      <w:r>
        <w:rPr>
          <w:rFonts w:ascii="Times New Roman"/>
          <w:b w:val="false"/>
          <w:i w:val="false"/>
          <w:color w:val="ff0000"/>
          <w:sz w:val="28"/>
        </w:rPr>
        <w:t xml:space="preserve">
      Ескерту. 1-қосымша жаңа редакцияда - Қостанай облысы Меңдіқара ауданы мәслихатының 15.12.2022 </w:t>
      </w:r>
      <w:r>
        <w:rPr>
          <w:rFonts w:ascii="Times New Roman"/>
          <w:b w:val="false"/>
          <w:i w:val="false"/>
          <w:color w:val="ff0000"/>
          <w:sz w:val="28"/>
        </w:rPr>
        <w:t>№ 172</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5051467,7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1287411,2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832630,2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3727170,7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3727160,8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3727160,8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5151893,6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деятельности депутатов маслихатов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коммуналдық меншігіндегі жылу жүйелерін қолдануды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2530173,9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2530173,9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2530173,9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100425,9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bl>
    <w:bookmarkStart w:name="z68" w:id="53"/>
    <w:p>
      <w:pPr>
        <w:spacing w:after="0"/>
        <w:ind w:left="0"/>
        <w:jc w:val="left"/>
      </w:pPr>
      <w:r>
        <w:rPr>
          <w:rFonts w:ascii="Times New Roman"/>
          <w:b/>
          <w:i w:val="false"/>
          <w:color w:val="000000"/>
        </w:rPr>
        <w:t xml:space="preserve"> Меңдіқара ауданының 2023 жылға арналған бюджеті </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2063080,0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 қосымша</w:t>
            </w:r>
          </w:p>
        </w:tc>
      </w:tr>
    </w:tbl>
    <w:bookmarkStart w:name="z73" w:id="54"/>
    <w:p>
      <w:pPr>
        <w:spacing w:after="0"/>
        <w:ind w:left="0"/>
        <w:jc w:val="left"/>
      </w:pPr>
      <w:r>
        <w:rPr>
          <w:rFonts w:ascii="Times New Roman"/>
          <w:b/>
          <w:i w:val="false"/>
          <w:color w:val="000000"/>
        </w:rPr>
        <w:t xml:space="preserve"> Меңдіқара ауданының 2024 жылға арналған бюджеті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1323198,0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