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0d62" w14:textId="33b0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407 "Науырзым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2021 жылғы 4 наурыздағы № 18 шешімі. Қостанай облысының Әділет департаментінде 2021 жылғы 11 наурызда № 9807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2021-2023 жылдарға арналған аудандық бюджеті туралы" 2020 жылғы 28 желтоқсандағы № 407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9680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2 677 144,2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307 171,0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19 936,0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1 193,0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2 348 844,2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2 641 460,6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48 413,0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56 881,0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8 468,0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-48 413,0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48 413,0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56 881,0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8 468,0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24 503,0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2677144,2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2348844,2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2348844,2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2641460,6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1342676,6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1342676,6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1342676,6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 сату</w:t>
            </w:r>
          </w:p>
          <w:bookmarkEnd w:id="24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