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72ed" w14:textId="49a7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Науырзым ауданы әкімдігінің 2017 жылғы 25 сәуірдегі № 85 "Науырзым ауданында 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2021 жылғы 16 қарашадағы № 137 қаулысы. Қазақстан Республикасының Әділет министрлігінде 2021 жылғы 19 қарашада № 25234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Науырзым ауданы әкімдігінің "Науырзым ауданында мүгедектер үшін жұмыс орындарына квота белгілеу туралы" 2017 жылғы 25 сәуірдегі № 85 (Нормативтік құқықтық актілерді мемлекеттік тіркеу тізілімінде № 7031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"Науырзым ауданы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Науырзым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Науырзым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Науырзым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