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9042" w14:textId="2649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9 қыркүйектегі № 386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2021 жылғы 9 желтоқсандағы № 83 шешімі. Қазақстан Республикасының Әділет министрлігінде 2021 жылғы 9 желтоқсанда № 25695 болып тіркелді. Күші жойылды - Қостанай облысы Науырзым ауданы мәслихатының 2023 жылғы 23 қарашадағы № 55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енгізілсін).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Науырзым аудандық мәслихаты ШЕШТІ: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2020 жылғы 9 қыркүйектегі № 386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9459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барлық санаттағы мүгедектерге, олардың санаторийлерге және оңалту орталықтарына жол жүруімен кері қайтуына байланысты шығындарын өтеу үшін, табыстарын есепке алмай, 5 айлық есептік көрсеткіштен артық емес мөлшерде;";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жаңа редакцияда жазылсын: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Ұлы Отан соғысының ардагерлеріне, Жеңіс күніне орай, табыстарын есепке алмай, 1000000 (бір миллион) теңге мөлшерінде;";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Кұжаттар салыстырып тексеру үшін түпнұсқалары ұсынылады, содан кейін құжаттардың түпнұсқалары өтініш берушіге қайтарылады.".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