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7b2a" w14:textId="0767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Науырзым ауданы Қарамеңді ауылдық округі әкімінің 2021 жылғы 18 наурыздағы № 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Қарамеңді ауылдық округі әкімінің 2021 жылғы 1 қазандағы № 13 шешімі. Қазақстан Республикасының Әділет министрлігінде 2021 жылғы 9 қазанда № 24688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 бас мемлекеттік ветеринариялық-санитариялық инспекторының 2021 жылғы 13 қыркүйектегі № 01-20/244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Қарамеңді ауылдық округі Қарамеңді ауылының аумағында ірі қара малдың бруцеллезі бойынша шектеу іс-шаралары тоқтатылсын: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Қарамеңді ауылы мына мекенжайлар бойынша: Уәлиханов көшесі, 11 үй, 2 пәтер, Автомобилистер көшесі, 10 үй, 1 пәтер, Автомобилистер көшесі, 12 үй, 2 пәтер, Автомобилистер көшесі, 13 үй, 2 пәтер, Автомобилистер көшесі 17 үй, 1 пәтер, Автомобилистер көшесі, 19 үй, 1 пәтер, Автомобилистер көшесі, 2 үй, Автомобилистер көшесі, 6 үй, 1 пәтер, К.Алин көшесі, 19 үй, 1 пәтер, Амангелді көшесі, 49 үй, 2 пәтер, Баймағамбетов көшесі, 1А үй, 1 пәтер, Жансүгіров көшесі, 1 үй, 1 пәтер, Майлин көшесі, 1 үй, 2 пәтер, Б.Момышұлы көшесі, 8 үй, 2 пәтер, Победы көшесі, 8 үй, 2 пәтер, Сәтпаев көшесі, 19 үй, 2 пәтер, Сәтпаев көшесі, 20 үй, Сәтпаев көшесі, 37 үй, 2 пәтер, Сәтпаев көшесі, 9 үй, 1 пәтер, Строительная көшесі, 3 үй, 1 пәтер, Чапаев көшесі, 30 үй, 1 пәтер, Шақшақ Жәнібек көшесі, 12 үй, Шақшақ Жәнібек көшесі, 17 үй, 2 пәтер.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Науырзым ауданы Қарамеңді ауылдық округі әкімінің "Шектеу іс-шараларын белгілеу туралы" 2021 жылғы 18 наурыздағы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9827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Қарамеңді ауылдық округі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Казақстан Республикасының Әділет министрлігінде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Науырзым ауданы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Қарамеңді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Жапбасбаев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