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e17e" w14:textId="73ce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Науырзым ауданы Шолақсай ауылы әкімінің 2019 жылғы 20 мамырдағы № 1 "Жер учаскесіне қауымдық сервитутты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Шолақсай ауылы әкімінің 2021 жылғы 10 қыркүйектегі № 2 шешімі. Қазақстан Республикасының Әділет министрлігінде 2021 жылғы 16 қыркүйекте № 24372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учаскесіне қауымдық сервитутты белгілеу туралы" Қостанай облысы Науырзым ауданы Шолақсай ауылы әкімінің 2019 жылғы 20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8466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"Науырзым ауданы Шолақсай ауылы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Науырзым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Шолақсай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