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b7233" w14:textId="e1b72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облысы Сарыкөл ауданы кентінің, ауылдары мен ауылдық округтерінің 2021-2023 жылдарға арналған бюджеттері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Сарыкөл ауданы мәслихатының 2021 жылғы 8 қаңтардағы № 401 шешімі. Қостанай облысының Әділет департаментінде 2021 жылғы 11 қаңтарда № 9707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 Сарыкөл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Сарыкөл ауданы Сарыкөл кентінің 2021-2023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-қосымшаларға сәйкес, оның ішінде 2021 жылға мынадай көлемдерде бекітілсін: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135 762,3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25 219,2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1,8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110 541,3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141 474,5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- 5 712,2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5 712,2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5 712,2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Қостанай облысы Сарыкөл ауданы мәслихатының 19.11.2021 </w:t>
      </w:r>
      <w:r>
        <w:rPr>
          <w:rFonts w:ascii="Times New Roman"/>
          <w:b w:val="false"/>
          <w:i w:val="false"/>
          <w:color w:val="000000"/>
          <w:sz w:val="28"/>
        </w:rPr>
        <w:t>№ 66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2021 жылға арналған Сарыкөл кентінің бюджетінде аудандық бюджеттен берілетін субвенциялардың көлемі 55 386,0 мың теңге сомасында көзделгені ескерілсін.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2021 жылға арналған Сарыкөл кентінің бюджетінде аудандық бюджетке бюджеттік алып қоюлардың көлемдері көзделмегені ескерілсін.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Сарыкөл ауданы Барвиновка ауылының 2021-2023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-қосымшаларға сәйкес, оның ішінде 2021 жылға мынадай көлемдерде бекітілсін: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18 390,0 мың теңге, оның ішінде: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2 844,0 мың теңге;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15 546,0 мың теңге;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18 851,6 мың теңге;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- 461,6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461,6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461,6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 жаңа редакцияда - Қостанай облысы Сарыкөл ауданы мәслихатының 19.11.2021 </w:t>
      </w:r>
      <w:r>
        <w:rPr>
          <w:rFonts w:ascii="Times New Roman"/>
          <w:b w:val="false"/>
          <w:i w:val="false"/>
          <w:color w:val="000000"/>
          <w:sz w:val="28"/>
        </w:rPr>
        <w:t>№ 66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2021 жылға арналған Барвиновка ауылының бюджетінде аудандық бюджеттен берілетін субвенциялар көлемі 9 675,0 мың теңге сомасында көзделгені ескерілсін.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2021 жылға арналған Барвиновка ауылының бюджетінде аудандық бюджетке бюджеттік алып қоюлар көлемдері көзделмегені ескерілсін.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Сарыкөл ауданы Златоуст ауылының 2021-2023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-қосымшаларға сәйкес, оның ішінде 2021 жылға мынадай көлемдерде бекітілсін: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17 082,0 мың теңге, оның ішінде:</w:t>
      </w:r>
    </w:p>
    <w:bookmarkEnd w:id="27"/>
    <w:bookmarkStart w:name="z4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1 478,0 мың теңге;</w:t>
      </w:r>
    </w:p>
    <w:bookmarkEnd w:id="28"/>
    <w:bookmarkStart w:name="z4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29"/>
    <w:bookmarkStart w:name="z4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30"/>
    <w:bookmarkStart w:name="z4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15 604,0 мың теңге;</w:t>
      </w:r>
    </w:p>
    <w:bookmarkEnd w:id="31"/>
    <w:bookmarkStart w:name="z4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17 429,1 мың теңге;</w:t>
      </w:r>
    </w:p>
    <w:bookmarkEnd w:id="32"/>
    <w:bookmarkStart w:name="z4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33"/>
    <w:bookmarkStart w:name="z4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- 347,1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347,1 мың теңге;</w:t>
      </w:r>
    </w:p>
    <w:bookmarkStart w:name="z5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347,1 мың теңге.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7-тармақ жаңа редакцияда - Қостанай облысы Сарыкөл ауданы мәслихатының 19.11.2021 </w:t>
      </w:r>
      <w:r>
        <w:rPr>
          <w:rFonts w:ascii="Times New Roman"/>
          <w:b w:val="false"/>
          <w:i w:val="false"/>
          <w:color w:val="000000"/>
          <w:sz w:val="28"/>
        </w:rPr>
        <w:t>№ 66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2021 жылға арналған Златоуст ауылының бюджетінде аудандық бюджеттен берілетін субвенциялардың көлемі 10 769,0 мың теңге сомасында көзделгені ескерілсін.</w:t>
      </w:r>
    </w:p>
    <w:bookmarkEnd w:id="36"/>
    <w:bookmarkStart w:name="z4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2021 жылға арналған Златоуст ауылының бюджетінде аудандық бюджетке бюджеттік алып қоюлардың көлемдері көзделмегені ескерілсін.</w:t>
      </w:r>
    </w:p>
    <w:bookmarkEnd w:id="37"/>
    <w:bookmarkStart w:name="z5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Сарыкөл ауданы Веселоподол ауылдық округінің 2021-2023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>-қосымшаларға сәйкес, оның ішінде 2021 жылға мынадай көлемдерде бекітілсін:</w:t>
      </w:r>
    </w:p>
    <w:bookmarkEnd w:id="38"/>
    <w:bookmarkStart w:name="z5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19 804,5 мың теңге, оның ішінде:</w:t>
      </w:r>
    </w:p>
    <w:bookmarkEnd w:id="39"/>
    <w:bookmarkStart w:name="z5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1 344,5 мың теңге;</w:t>
      </w:r>
    </w:p>
    <w:bookmarkEnd w:id="40"/>
    <w:bookmarkStart w:name="z5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41"/>
    <w:bookmarkStart w:name="z5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42"/>
    <w:bookmarkStart w:name="z6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18 460,0 мың теңге;</w:t>
      </w:r>
    </w:p>
    <w:bookmarkEnd w:id="43"/>
    <w:bookmarkStart w:name="z6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20 502,7 мың теңге;</w:t>
      </w:r>
    </w:p>
    <w:bookmarkEnd w:id="44"/>
    <w:bookmarkStart w:name="z6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кредиттеу- 0,0 мың теңге – оның ішінде: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- 698,2 мың теңге;</w:t>
      </w:r>
    </w:p>
    <w:bookmarkStart w:name="z6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698,2 мың теңге;</w:t>
      </w:r>
    </w:p>
    <w:bookmarkEnd w:id="46"/>
    <w:bookmarkStart w:name="z6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698,2 мың теңге.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10-тармақ жаңа редакцияда - Қостанай облысы Сарыкөл ауданы мәслихатының 30.09.2021 </w:t>
      </w:r>
      <w:r>
        <w:rPr>
          <w:rFonts w:ascii="Times New Roman"/>
          <w:b w:val="false"/>
          <w:i w:val="false"/>
          <w:color w:val="00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2021 жылға арналған Веселоподол ауылдық округінің бюджетінде аудандық бюджеттен берілетін субвенциялардың көлемі 14 660,0 мың теңге сомасында көзделгені ескерілсін.</w:t>
      </w:r>
    </w:p>
    <w:bookmarkEnd w:id="48"/>
    <w:bookmarkStart w:name="z6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2021 жылға арналған Веселоподол ауылдық округінің бюджетінде аудандық бюджетке бюджеттік алып қоюлардың көлемдері көзделмегені ескерілсін.</w:t>
      </w:r>
    </w:p>
    <w:bookmarkEnd w:id="49"/>
    <w:bookmarkStart w:name="z6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Сарыкөл ауданы Комсомол ауылдық округінің 2021-2023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>-қосымшаларға сәйкес, оның ішінде 2021 жылға мынадай көлемдерде бекітілсін:</w:t>
      </w:r>
    </w:p>
    <w:bookmarkEnd w:id="50"/>
    <w:bookmarkStart w:name="z6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19 664,0 мың теңге, оның ішінде: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3 149,0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16 515,0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19 977,1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- 313,1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313,1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313,1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13-тармақ жаңа редакцияда - Қостанай облысы Сарыкөл ауданы мәслихатының 19.11.2021 </w:t>
      </w:r>
      <w:r>
        <w:rPr>
          <w:rFonts w:ascii="Times New Roman"/>
          <w:b w:val="false"/>
          <w:i w:val="false"/>
          <w:color w:val="000000"/>
          <w:sz w:val="28"/>
        </w:rPr>
        <w:t>№ 66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2021 жылға арналған Комсомол ауылдық округінің бюджетінде аудандық бюджеттен берілетін субвенциялар көлемі 11 937,0 мың теңге сомасында көзделгені ескерілсін.</w:t>
      </w:r>
    </w:p>
    <w:bookmarkEnd w:id="52"/>
    <w:bookmarkStart w:name="z7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2021 жылға арналған Комсомол ауылдық округінің бюджетінде аудандық бюджетке бюджеттік алып қоюлар көлемдері көзделмегені ескерілсін.</w:t>
      </w:r>
    </w:p>
    <w:bookmarkEnd w:id="53"/>
    <w:bookmarkStart w:name="z8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Сарыкөл ауданы Большие Дубравы ауылының 2021-2023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>-қосымшаларға сәйкес, оның ішінде 2021 жылға мынадай көлемдерде бекітілсін:</w:t>
      </w:r>
    </w:p>
    <w:bookmarkEnd w:id="54"/>
    <w:bookmarkStart w:name="z8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20 855,2 мың теңге, оның ішінде:</w:t>
      </w:r>
    </w:p>
    <w:bookmarkEnd w:id="55"/>
    <w:bookmarkStart w:name="z7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1 554,2 мың теңге;</w:t>
      </w:r>
    </w:p>
    <w:bookmarkEnd w:id="56"/>
    <w:bookmarkStart w:name="z7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33,8 мың теңге;</w:t>
      </w:r>
    </w:p>
    <w:bookmarkEnd w:id="57"/>
    <w:bookmarkStart w:name="z7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58"/>
    <w:bookmarkStart w:name="z7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19 267,2 мың теңге;</w:t>
      </w:r>
    </w:p>
    <w:bookmarkEnd w:id="59"/>
    <w:bookmarkStart w:name="z7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20 947,6 мың теңге;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Start w:name="z8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- 92,4 мың теңге;</w:t>
      </w:r>
    </w:p>
    <w:bookmarkEnd w:id="61"/>
    <w:bookmarkStart w:name="z8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92,4 мың теңге;</w:t>
      </w:r>
    </w:p>
    <w:bookmarkEnd w:id="62"/>
    <w:bookmarkStart w:name="z8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92,4 мың теңге.</w:t>
      </w:r>
    </w:p>
    <w:bookmarkEnd w:id="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16-тармақ жаңа редакцияда - Қостанай облысы Сарыкөл ауданы мәслихатының 19.11.2021 </w:t>
      </w:r>
      <w:r>
        <w:rPr>
          <w:rFonts w:ascii="Times New Roman"/>
          <w:b w:val="false"/>
          <w:i w:val="false"/>
          <w:color w:val="000000"/>
          <w:sz w:val="28"/>
        </w:rPr>
        <w:t>№ 66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2021 жылға арналған Большие Дубравы ауылыны бюджетінде аудандық бюджеттен берілетін субвенциялар көлемі 10 425,0 мың теңге сомасында көзделгені ескерілсін.</w:t>
      </w:r>
    </w:p>
    <w:bookmarkEnd w:id="64"/>
    <w:bookmarkStart w:name="z9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2021 жылға арналған Большие Дубравы ауылы бюджетінде аудандық бюджетке бюджеттік алып қоюлар көлемдері көзделмегені ескерілсін.</w:t>
      </w:r>
    </w:p>
    <w:bookmarkEnd w:id="65"/>
    <w:bookmarkStart w:name="z9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Сарыкөл ауданы Маяк ауылының 2021-2023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>-қосымшаларға сәйкес, оның ішінде 2021 жылға мынадай көлемдерде бекітілсін:</w:t>
      </w:r>
    </w:p>
    <w:bookmarkEnd w:id="66"/>
    <w:bookmarkStart w:name="z9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17 109,0 мың теңге, оның ішінде:</w:t>
      </w:r>
    </w:p>
    <w:bookmarkEnd w:id="67"/>
    <w:bookmarkStart w:name="z8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1 254,0 мың теңге;</w:t>
      </w:r>
    </w:p>
    <w:bookmarkEnd w:id="68"/>
    <w:bookmarkStart w:name="z9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69"/>
    <w:bookmarkStart w:name="z9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70"/>
    <w:bookmarkStart w:name="z9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15 855,0 мың теңге;</w:t>
      </w:r>
    </w:p>
    <w:bookmarkEnd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17 740,9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Start w:name="z9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72"/>
    <w:bookmarkStart w:name="z9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- 631,9 мың теңге;</w:t>
      </w:r>
    </w:p>
    <w:bookmarkEnd w:id="73"/>
    <w:bookmarkStart w:name="z9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631,9 мың теңге;</w:t>
      </w:r>
    </w:p>
    <w:bookmarkEnd w:id="74"/>
    <w:bookmarkStart w:name="z10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631,9 мың теңге.</w:t>
      </w:r>
    </w:p>
    <w:bookmarkEnd w:id="7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19-тармақ жаңа редакцияда - Қостанай облысы Сарыкөл ауданы мәслихатының 19.11.2021 </w:t>
      </w:r>
      <w:r>
        <w:rPr>
          <w:rFonts w:ascii="Times New Roman"/>
          <w:b w:val="false"/>
          <w:i w:val="false"/>
          <w:color w:val="000000"/>
          <w:sz w:val="28"/>
        </w:rPr>
        <w:t>№ 66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2021 жылға арналған Маяк ауылының бюджетінде аудандық бюджеттен берілетін субвенциялар көлемі 11 974,0 мың теңге сомасында көзделгені ескерілсін.</w:t>
      </w:r>
    </w:p>
    <w:bookmarkEnd w:id="76"/>
    <w:bookmarkStart w:name="z10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2021 жылға арналған Маяк ауылының бюджетінде аудандық бюджетке бюджеттік алып қоюлар көлемдері көзделмегені ескерілсін.</w:t>
      </w:r>
    </w:p>
    <w:bookmarkEnd w:id="77"/>
    <w:bookmarkStart w:name="z11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Сарыкөл ауданы Севастополь ауылдық округінің 2021-2023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>-қосымшаларға сәйкес, оның ішінде 2021 жылға мынадай көлемдерде бекітілсін:</w:t>
      </w:r>
    </w:p>
    <w:bookmarkEnd w:id="78"/>
    <w:bookmarkStart w:name="z11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21 340,0 мың теңге, оның ішінде:</w:t>
      </w:r>
    </w:p>
    <w:bookmarkEnd w:id="79"/>
    <w:bookmarkStart w:name="z10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1 822,0 мың теңге;</w:t>
      </w:r>
    </w:p>
    <w:bookmarkEnd w:id="80"/>
    <w:bookmarkStart w:name="z10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81"/>
    <w:bookmarkStart w:name="z10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19 308,0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21 817,6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Start w:name="z11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83"/>
    <w:bookmarkStart w:name="z11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84"/>
    <w:bookmarkStart w:name="z11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- 477,6 мың теңге;</w:t>
      </w:r>
    </w:p>
    <w:bookmarkEnd w:id="85"/>
    <w:bookmarkStart w:name="z11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477,6 мың теңге;</w:t>
      </w:r>
    </w:p>
    <w:bookmarkEnd w:id="86"/>
    <w:bookmarkStart w:name="z11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477,6 мың теңге.</w:t>
      </w:r>
    </w:p>
    <w:bookmarkEnd w:id="8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22-тармақ жаңа редакцияда - Қостанай облысы Сарыкөл ауданы мәслихатының 19.11.2021 </w:t>
      </w:r>
      <w:r>
        <w:rPr>
          <w:rFonts w:ascii="Times New Roman"/>
          <w:b w:val="false"/>
          <w:i w:val="false"/>
          <w:color w:val="000000"/>
          <w:sz w:val="28"/>
        </w:rPr>
        <w:t>№ 66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2021 жылға арналған Севастополь ауылдық округінің бюджетінде аудандық бюджеттен берілетін субвенциялар көлемі 14 815,0 мың теңге сомасында көзделгені ескерілсін.</w:t>
      </w:r>
    </w:p>
    <w:bookmarkEnd w:id="88"/>
    <w:bookmarkStart w:name="z12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2021 жылға арналған Севастополь ауылдық округінің бюджетінде аудандық бюджетке бюджеттік алып қоюлар көлемдері көзделмегені ескерілсін.</w:t>
      </w:r>
    </w:p>
    <w:bookmarkEnd w:id="89"/>
    <w:bookmarkStart w:name="z12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Сарыкөл ауданы Тағыл ауылдық округінің 2021-2023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>-қосымшаларға сәйкес, оның ішінде 2021 жылға мынадай көлемдерде бекітілсін:</w:t>
      </w:r>
    </w:p>
    <w:bookmarkEnd w:id="90"/>
    <w:bookmarkStart w:name="z12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20 180,0 мың теңге, оның ішінде:</w:t>
      </w:r>
    </w:p>
    <w:bookmarkEnd w:id="91"/>
    <w:bookmarkStart w:name="z12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1 804,0 мың теңге;</w:t>
      </w:r>
    </w:p>
    <w:bookmarkEnd w:id="92"/>
    <w:bookmarkStart w:name="z12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18 376,0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20 554,5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Start w:name="z127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94"/>
    <w:bookmarkStart w:name="z128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95"/>
    <w:bookmarkStart w:name="z129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96"/>
    <w:bookmarkStart w:name="z130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- 374,5 мың теңге;</w:t>
      </w:r>
    </w:p>
    <w:bookmarkEnd w:id="97"/>
    <w:bookmarkStart w:name="z131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374,5 мың теңге;</w:t>
      </w:r>
    </w:p>
    <w:bookmarkEnd w:id="98"/>
    <w:bookmarkStart w:name="z132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374,5 мың теңге.</w:t>
      </w:r>
    </w:p>
    <w:bookmarkEnd w:id="9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25-тармақ жаңа редакцияда - Қостанай облысы Сарыкөл ауданы мәслихатының 19.11.2021 </w:t>
      </w:r>
      <w:r>
        <w:rPr>
          <w:rFonts w:ascii="Times New Roman"/>
          <w:b w:val="false"/>
          <w:i w:val="false"/>
          <w:color w:val="000000"/>
          <w:sz w:val="28"/>
        </w:rPr>
        <w:t>№ 66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2021 жылға арналған Тағыл ауылдық округінің бюджетінде аудандық бюджеттен берілетін субвенциялар көлемі 12 986,0 мың теңге сомасында көзделгені ескерілсін.</w:t>
      </w:r>
    </w:p>
    <w:bookmarkEnd w:id="100"/>
    <w:bookmarkStart w:name="z13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2021 жылға арналған Тағыл ауылдық округінің бюджетінде аудандық бюджетке бюджеттік алып қоюлар көлемдері көзделмегені ескерілсін.</w:t>
      </w:r>
    </w:p>
    <w:bookmarkEnd w:id="101"/>
    <w:bookmarkStart w:name="z14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Сарыкөл ауданы Тимирязев ауылының 2021-2023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>-қосымшаларға сәйкес, оның ішінде 2021 жылға мынадай көлемдерде бекітілсін:</w:t>
      </w:r>
    </w:p>
    <w:bookmarkEnd w:id="102"/>
    <w:bookmarkStart w:name="z14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16 967,0 мың теңге, оның ішінде:</w:t>
      </w:r>
    </w:p>
    <w:bookmarkEnd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1 449,0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15 518,0 мың теңге;</w:t>
      </w:r>
    </w:p>
    <w:bookmarkStart w:name="z157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19 626,6 мың теңге;</w:t>
      </w:r>
    </w:p>
    <w:bookmarkEnd w:id="104"/>
    <w:bookmarkStart w:name="z158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105"/>
    <w:bookmarkStart w:name="z159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6"/>
    <w:bookmarkStart w:name="z160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07"/>
    <w:bookmarkStart w:name="z161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08"/>
    <w:bookmarkStart w:name="z162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2 659,6 мың теңге;</w:t>
      </w:r>
    </w:p>
    <w:bookmarkEnd w:id="109"/>
    <w:bookmarkStart w:name="z163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2 659,6 мың теңге;</w:t>
      </w:r>
    </w:p>
    <w:bookmarkEnd w:id="110"/>
    <w:bookmarkStart w:name="z164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2 659,6 мың теңге.</w:t>
      </w:r>
    </w:p>
    <w:bookmarkEnd w:id="1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28-тармақ жаңа редакцияда - Қостанай облысы Сарыкөл ауданы мәслихатының 30.09.2021 </w:t>
      </w:r>
      <w:r>
        <w:rPr>
          <w:rFonts w:ascii="Times New Roman"/>
          <w:b w:val="false"/>
          <w:i w:val="false"/>
          <w:color w:val="00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3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2021 жылға арналған Тимирязев ауылының бюджетінде аудандық бюджеттен берілетін субвенциялар көлемі 11 719,0 мың теңге сомасында көзделгені ескерілсін.</w:t>
      </w:r>
    </w:p>
    <w:bookmarkEnd w:id="112"/>
    <w:bookmarkStart w:name="z154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2021 жылға арналған Тимирязев ауылының бюджетінде аудандық бюджетке бюджеттік алып қоюлар көлемдері көзделмегені ескерілсін.</w:t>
      </w:r>
    </w:p>
    <w:bookmarkEnd w:id="113"/>
    <w:bookmarkStart w:name="z15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Сарыкөл ауданы Сорочин ауылдық округінің 2021-2023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>-қосымшаларға сәйкес, оның ішінде 2021 жылға мынадай көлемдерде бекітілсін:</w:t>
      </w:r>
    </w:p>
    <w:bookmarkEnd w:id="114"/>
    <w:bookmarkStart w:name="z156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26 525,0 мың теңге, оның ішінде:</w:t>
      </w:r>
    </w:p>
    <w:bookmarkEnd w:id="115"/>
    <w:bookmarkStart w:name="z137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3 855,0 мың теңге;</w:t>
      </w:r>
    </w:p>
    <w:bookmarkEnd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22 670,0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27 613,7 мың теңге;</w:t>
      </w:r>
    </w:p>
    <w:bookmarkStart w:name="z142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117"/>
    <w:bookmarkStart w:name="z143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18"/>
    <w:bookmarkStart w:name="z144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9"/>
    <w:bookmarkStart w:name="z145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20"/>
    <w:bookmarkStart w:name="z146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- 1 088,7 мың теңге;</w:t>
      </w:r>
    </w:p>
    <w:bookmarkEnd w:id="121"/>
    <w:bookmarkStart w:name="z147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1 088,7 мың теңге;</w:t>
      </w:r>
    </w:p>
    <w:bookmarkEnd w:id="122"/>
    <w:bookmarkStart w:name="z148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1 088,7 мың теңге.</w:t>
      </w:r>
    </w:p>
    <w:bookmarkEnd w:id="1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31-тармақ жаңа редакцияда - Қостанай облысы Сарыкөл ауданы мәслихатының 19.11.2021 </w:t>
      </w:r>
      <w:r>
        <w:rPr>
          <w:rFonts w:ascii="Times New Roman"/>
          <w:b w:val="false"/>
          <w:i w:val="false"/>
          <w:color w:val="000000"/>
          <w:sz w:val="28"/>
        </w:rPr>
        <w:t>№ 66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2021 жылға арналған Сорочин ауылдық округінің бюджетінде аудандық бюджеттен берілетін субвенциялар көлемі 16 858,0 мың теңге сомасында көзделгені ескерілсін.</w:t>
      </w:r>
    </w:p>
    <w:bookmarkEnd w:id="124"/>
    <w:bookmarkStart w:name="z16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2021 жылға арналған Сорочин ауылдық округінің бюджетінде аудандық бюджетке бюджеттік алып қоюлар көлемдері көзделмегені ескерілсін.</w:t>
      </w:r>
    </w:p>
    <w:bookmarkEnd w:id="125"/>
    <w:bookmarkStart w:name="z17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Сарыкөл ауданы Урожайное ауылының 2021-2023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>-қосымшаларға сәйкес, оның ішінде 2021 жылға мынадай көлемдерде бекітілсін:</w:t>
      </w:r>
    </w:p>
    <w:bookmarkEnd w:id="126"/>
    <w:bookmarkStart w:name="z17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13 694,0 мың теңге, оның ішінде:</w:t>
      </w:r>
    </w:p>
    <w:bookmarkEnd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999,0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12 695,0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16 991,0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- 3 297,0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3 297,0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3 297,0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34-тармақ жаңа редакцияда - Қостанай облысы Сарыкөл ауданы мәслихатының 19.11.2021 </w:t>
      </w:r>
      <w:r>
        <w:rPr>
          <w:rFonts w:ascii="Times New Roman"/>
          <w:b w:val="false"/>
          <w:i w:val="false"/>
          <w:color w:val="000000"/>
          <w:sz w:val="28"/>
        </w:rPr>
        <w:t>№ 66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3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Урожайное ауылының 2021 жылға арналған бюджетінде аудандық бюджеттен берілетін субвенциялар көлемі 9 993,0 мың теңге сомасында көзделгені ескерілсін.</w:t>
      </w:r>
    </w:p>
    <w:bookmarkEnd w:id="128"/>
    <w:bookmarkStart w:name="z184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Урожайное ауылының 2021 жылға арналған бюджетінде аудандық бюджетке бюджеттік алып қоюлар көлемі көзделгені ескерілсін.</w:t>
      </w:r>
    </w:p>
    <w:bookmarkEnd w:id="129"/>
    <w:bookmarkStart w:name="z185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Осы шешім 2021 жылғы 1 қаңтардан бастап қолданысқа енгізіледі.</w:t>
      </w:r>
    </w:p>
    <w:bookmarkEnd w:id="1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төрағасы, аудандық мәслихаты хатшысының 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Жаугаштин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Сарыкөл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91" w:id="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Сарыкөл ауданы Сарыкөл кентінің 2021 жылға арналған бюджеті</w:t>
      </w:r>
    </w:p>
    <w:bookmarkEnd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Қостанай облысы Сарыкөл ауданы мәслихатының 19.11.2021 </w:t>
      </w:r>
      <w:r>
        <w:rPr>
          <w:rFonts w:ascii="Times New Roman"/>
          <w:b w:val="false"/>
          <w:i w:val="false"/>
          <w:color w:val="ff0000"/>
          <w:sz w:val="28"/>
        </w:rPr>
        <w:t>№ 66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135 762,3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25 219,2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5 846,6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5 846,6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19 325,9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1 008,3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17 952,8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110 541,3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баскарудың жоғары тұрған органдарынан түсетін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110 541,3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110 541,3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141 474,5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39 371,2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39 371,2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39 371,2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38 584,0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57 487,6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57 487,6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57 487,6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20 442,8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34 694,8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37 937,8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37 937,8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37 937,8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25 289,8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6 677,9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6 677,9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6 677,9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бюджеттіқ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- 5 712,2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5 712,2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5 712,2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5 712,2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5 712,2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Сарыкөл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"8"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196" w:id="1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Сарыкөл ауданы Сарыкөл кентінің 2022 жылға арналған бюджеті</w:t>
      </w:r>
    </w:p>
    <w:bookmarkEnd w:id="1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25 221,0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25 221,0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23 931,0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29 296,0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39 248,0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39 248,0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39 248,0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18 736,0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17 973,0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10 728,0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Сарыкөл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"8"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201" w:id="1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Сарыкөл ауданы Сарыкөл кентінің 2023 жылға арналған бюджеті</w:t>
      </w:r>
    </w:p>
    <w:bookmarkEnd w:id="1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25 221,0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25 221,0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23 931,0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29 296,0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39 248,0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39 248,0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39 248,0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18 736,0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17 973,0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10 728,0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Сарыкөл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"8"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206" w:id="1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Сарыкөл ауданы Барвиновка ауылының 2021 жылға арналған бюджеті</w:t>
      </w:r>
    </w:p>
    <w:bookmarkEnd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Қостанай облысы Сарыкөл ауданы мәслихатының 19.11.2021 </w:t>
      </w:r>
      <w:r>
        <w:rPr>
          <w:rFonts w:ascii="Times New Roman"/>
          <w:b w:val="false"/>
          <w:i w:val="false"/>
          <w:color w:val="ff0000"/>
          <w:sz w:val="28"/>
        </w:rPr>
        <w:t>№ 66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баскарудың жоғары тұрған органдарынан түсетін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18 851,6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- 461,6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Сарыкөл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"8"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211" w:id="1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Сарыкөл ауданы Барвиновка ауылының 2022 жылға арналған бюджеті</w:t>
      </w:r>
    </w:p>
    <w:bookmarkEnd w:id="1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13 471,0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13 471,0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1 203,0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Сарыкөл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"8"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bookmarkStart w:name="z216"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Сарыкөл ауданы Барвиновка ауылының 2023 жылға арналған бюджеті</w:t>
      </w:r>
    </w:p>
    <w:bookmarkEnd w:id="1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13 471,0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13 471,0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1 203,0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Сарыкөл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"8"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bookmarkStart w:name="z221" w:id="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Сарыкөл ауданы Златоуст ауылының 2021 жылға арналған бюджеті</w:t>
      </w:r>
    </w:p>
    <w:bookmarkEnd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7-қосымша жаңа редакцияда - Қостанай облысы Сарыкөл ауданы мәслихатының 19.11.2021 </w:t>
      </w:r>
      <w:r>
        <w:rPr>
          <w:rFonts w:ascii="Times New Roman"/>
          <w:b w:val="false"/>
          <w:i w:val="false"/>
          <w:color w:val="ff0000"/>
          <w:sz w:val="28"/>
        </w:rPr>
        <w:t>№ 66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17 429,1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бюджеттіқ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- 347,1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Сарыкөл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"8"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8-қосымша</w:t>
            </w:r>
          </w:p>
        </w:tc>
      </w:tr>
    </w:tbl>
    <w:bookmarkStart w:name="z226" w:id="1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Сарыкөл ауданы Златоуст ауылының 2022 жылға арналған бюджеті</w:t>
      </w:r>
    </w:p>
    <w:bookmarkEnd w:id="1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12 522,0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12 522,0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11 491,0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11 491,0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11 491,0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11 491,0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Сарыкөл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"8"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9-қосымша</w:t>
            </w:r>
          </w:p>
        </w:tc>
      </w:tr>
    </w:tbl>
    <w:bookmarkStart w:name="z231" w:id="1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Сарыкөл ауданы Златоуст ауылының 2023 жылға арналған бюджеті</w:t>
      </w:r>
    </w:p>
    <w:bookmarkEnd w:id="1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12 522,0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12 522,0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11 491,0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11 491,0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11 491,0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11 491,0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Сарыкөл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"8"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</w:tbl>
    <w:bookmarkStart w:name="z236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Сарыкөл ауданы Веселоподол ауылдық округінің 2021 жылға арналған бюджеті</w:t>
      </w:r>
    </w:p>
    <w:bookmarkEnd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10-қосымша жаңа редакцияда - Қостанай облысы Сарыкөл ауданы мәслихатының 30.09.2021 </w:t>
      </w:r>
      <w:r>
        <w:rPr>
          <w:rFonts w:ascii="Times New Roman"/>
          <w:b w:val="false"/>
          <w:i w:val="false"/>
          <w:color w:val="ff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19 804,5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1 344,5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1 181,0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18 460,0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баскарудың жоғары тұрған органдарынан түсетін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18 460,0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20 502,7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19 134,5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19 134,5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19 134,5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19 134,5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668,2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668,2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668,2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668,2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- 698,2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Сарыкөл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"8"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11-қосымша</w:t>
            </w:r>
          </w:p>
        </w:tc>
      </w:tr>
    </w:tbl>
    <w:bookmarkStart w:name="z241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Сарыкөл ауданы Веселоподол ауылдық округінің 2022 жылға арналған бюджеті</w:t>
      </w:r>
    </w:p>
    <w:bookmarkEnd w:id="1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Сарыкөл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"8"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12-қосымша</w:t>
            </w:r>
          </w:p>
        </w:tc>
      </w:tr>
    </w:tbl>
    <w:bookmarkStart w:name="z246" w:id="1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Сарыкөл ауданы Веселоподол ауылдық округінің 2023 жылға арналған бюджеті</w:t>
      </w:r>
    </w:p>
    <w:bookmarkEnd w:id="1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Сарыкөл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"8"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13-қосымша</w:t>
            </w:r>
          </w:p>
        </w:tc>
      </w:tr>
    </w:tbl>
    <w:bookmarkStart w:name="z251" w:id="1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Сарыкөл ауданының Комсомол ауылдық округінің 2021 жылға арналған бюджеті</w:t>
      </w:r>
    </w:p>
    <w:bookmarkEnd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13-қосымша жаңа редакцияда - Қостанай облысы Сарыкөл ауданы мәслихатының 19.11.2021 </w:t>
      </w:r>
      <w:r>
        <w:rPr>
          <w:rFonts w:ascii="Times New Roman"/>
          <w:b w:val="false"/>
          <w:i w:val="false"/>
          <w:color w:val="ff0000"/>
          <w:sz w:val="28"/>
        </w:rPr>
        <w:t>№ 66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19 664,0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3 145,4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2 581,4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16 515,0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баскарудың жоғары тұрған органдарынан түсетін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16 515,0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19 977,1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18 858,1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18 858,1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18 858,1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18 858,1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- 313,1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Сарыкөл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"8"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14-қосымша</w:t>
            </w:r>
          </w:p>
        </w:tc>
      </w:tr>
    </w:tbl>
    <w:bookmarkStart w:name="z256" w:id="1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Сарыкөл ауданының Комсомол ауылдық округінің 2022 жылға арналған бюджеті</w:t>
      </w:r>
    </w:p>
    <w:bookmarkEnd w:id="1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11 937,0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11 937,0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15 304,0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13 967,0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13 967,0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13 967,0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13 967,0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981,0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Сарыкөл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"8"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15-қосымша</w:t>
            </w:r>
          </w:p>
        </w:tc>
      </w:tr>
    </w:tbl>
    <w:bookmarkStart w:name="z261" w:id="1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Сарыкөл ауданының Комсомол ауылдық округінің 2023 жылға арналған бюджеті</w:t>
      </w:r>
    </w:p>
    <w:bookmarkEnd w:id="1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11 937,0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11 937,0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15 304,0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13 967,0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13 967,0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13 967,0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13 967,0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981,0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Сарыкөл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"8"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16-қосымша</w:t>
            </w:r>
          </w:p>
        </w:tc>
      </w:tr>
    </w:tbl>
    <w:bookmarkStart w:name="z266" w:id="1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Сарыкөл ауданы Большие Дубравы ауылының 2021 жылға арналған бюджеті</w:t>
      </w:r>
    </w:p>
    <w:bookmarkEnd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16-қосымша жаңа редакцияда - Қостанай облысы Сарыкөл ауданы мәслихатының 19.11.2021 </w:t>
      </w:r>
      <w:r>
        <w:rPr>
          <w:rFonts w:ascii="Times New Roman"/>
          <w:b w:val="false"/>
          <w:i w:val="false"/>
          <w:color w:val="ff0000"/>
          <w:sz w:val="28"/>
        </w:rPr>
        <w:t>№ 66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20 855,2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1 554,2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1 503,5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1 414,3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19 267,2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баскарудың жоғары тұрған органдарынан түсетін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19 267,2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20 947,6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15 599,4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15 599,4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15 599,4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15 599,4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5 048,2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5 048,2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5 048,2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- 92,4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Сарыкөл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"8"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17-қосымша</w:t>
            </w:r>
          </w:p>
        </w:tc>
      </w:tr>
    </w:tbl>
    <w:bookmarkStart w:name="z271" w:id="1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Сарыкөл ауданы Большие Дубравы ауылының 2022 жылға арналған бюджеті</w:t>
      </w:r>
    </w:p>
    <w:bookmarkEnd w:id="1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Сарыкөл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"8"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18-қосымша</w:t>
            </w:r>
          </w:p>
        </w:tc>
      </w:tr>
    </w:tbl>
    <w:bookmarkStart w:name="z276" w:id="1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Сарыкөл ауданы Большие Дубравы ауылының 2023 жылға арналған бюджеті</w:t>
      </w:r>
    </w:p>
    <w:bookmarkEnd w:id="1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Сарыкөл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"8"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19-қосымша</w:t>
            </w:r>
          </w:p>
        </w:tc>
      </w:tr>
    </w:tbl>
    <w:bookmarkStart w:name="z281" w:id="1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Сарыкөл ауданы Маяк ауылының 2021 жылға арналған бюджеті</w:t>
      </w:r>
    </w:p>
    <w:bookmarkEnd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19-қосымша жаңа редакцияда - Қостанай облысы Сарыкөл ауданы мәслихатының 19.11.2021 </w:t>
      </w:r>
      <w:r>
        <w:rPr>
          <w:rFonts w:ascii="Times New Roman"/>
          <w:b w:val="false"/>
          <w:i w:val="false"/>
          <w:color w:val="ff0000"/>
          <w:sz w:val="28"/>
        </w:rPr>
        <w:t>№ 66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17 740,9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16 085,2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16 085,2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16 085,2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16 085,2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бюджеттіқ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- 631,9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Сарыкөл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"8"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20-қосымша</w:t>
            </w:r>
          </w:p>
        </w:tc>
      </w:tr>
    </w:tbl>
    <w:bookmarkStart w:name="z286" w:id="1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Сарыкөл ауданы Маяк ауылының 2022 жылға арналған бюджеті</w:t>
      </w:r>
    </w:p>
    <w:bookmarkEnd w:id="1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11 974,0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11 974,0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11 825,0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11 825,0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11 825,0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11 825,0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Сарыкөл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"8"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21-қосымша</w:t>
            </w:r>
          </w:p>
        </w:tc>
      </w:tr>
    </w:tbl>
    <w:bookmarkStart w:name="z291" w:id="1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Сарыкөл ауданы Маяк ауылының 2023 жылға арналған бюджеті</w:t>
      </w:r>
    </w:p>
    <w:bookmarkEnd w:id="1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11 974,0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11 974,0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11 825,0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11 825,0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11 825,0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11 825,0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Сарыкөл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"8"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22-қосымша</w:t>
            </w:r>
          </w:p>
        </w:tc>
      </w:tr>
    </w:tbl>
    <w:bookmarkStart w:name="z296" w:id="1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Сарыкөл ауданы Севастополь ауылдық округінің 2021 жылға арналған бюджеті</w:t>
      </w:r>
    </w:p>
    <w:bookmarkEnd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22-қосымша жаңа редакцияда - Қостанай облысы Сарыкөл ауданы мәслихатының 19.11.2021 </w:t>
      </w:r>
      <w:r>
        <w:rPr>
          <w:rFonts w:ascii="Times New Roman"/>
          <w:b w:val="false"/>
          <w:i w:val="false"/>
          <w:color w:val="ff0000"/>
          <w:sz w:val="28"/>
        </w:rPr>
        <w:t>№ 66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баскарудың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21 817,6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- 477,6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Сарыкөл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"8"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23-қосымша</w:t>
            </w:r>
          </w:p>
        </w:tc>
      </w:tr>
    </w:tbl>
    <w:bookmarkStart w:name="z301" w:id="1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Сарыкөл ауданы Севастополь ауылдық округінің 2022 жылға арналған бюджеті</w:t>
      </w:r>
    </w:p>
    <w:bookmarkEnd w:id="1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16 152,0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 ңәкімшісі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16 152,0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12 269,0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12 269,0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12 269,0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12 269,0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3 306,0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Сарыкөл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"8"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24-қосымша</w:t>
            </w:r>
          </w:p>
        </w:tc>
      </w:tr>
    </w:tbl>
    <w:bookmarkStart w:name="z306" w:id="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Сарыкөл ауданы Севастополь ауылдық округінің 2023 жылға арналған бюджеті</w:t>
      </w:r>
    </w:p>
    <w:bookmarkEnd w:id="1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16 152,0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16 152,0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12 269,0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12 269,0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12 269,0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12 269,0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3 306,0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Сарыкөл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"8"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25-қосымша</w:t>
            </w:r>
          </w:p>
        </w:tc>
      </w:tr>
    </w:tbl>
    <w:bookmarkStart w:name="z311" w:id="1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Сарыкөл ауданы Тағыл ауылдық округінің 2021 жылға арналған бюджеті</w:t>
      </w:r>
    </w:p>
    <w:bookmarkEnd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25-қосымша жаңа редакцияда - Қостанай облысы Сарыкөл ауданы мәслихатының 19.11.2021 </w:t>
      </w:r>
      <w:r>
        <w:rPr>
          <w:rFonts w:ascii="Times New Roman"/>
          <w:b w:val="false"/>
          <w:i w:val="false"/>
          <w:color w:val="ff0000"/>
          <w:sz w:val="28"/>
        </w:rPr>
        <w:t>№ 66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20 554,5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18 376 ,5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- 374,5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Сарыкөл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"8"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26-қосымша</w:t>
            </w:r>
          </w:p>
        </w:tc>
      </w:tr>
    </w:tbl>
    <w:bookmarkStart w:name="z316" w:id="1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Сарыкөл ауданы Тағыл ауылдық округінің 2022 жылға арналған бюджеті</w:t>
      </w:r>
    </w:p>
    <w:bookmarkEnd w:id="1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Сарыкөл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"8"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27-қосымша</w:t>
            </w:r>
          </w:p>
        </w:tc>
      </w:tr>
    </w:tbl>
    <w:bookmarkStart w:name="z321" w:id="1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Сарыкөл ауданы Тағыл ауылдық округінің 2023 жылға арналған бюджеті</w:t>
      </w:r>
    </w:p>
    <w:bookmarkEnd w:id="1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Сарыкөл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"8"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28-қосымша</w:t>
            </w:r>
          </w:p>
        </w:tc>
      </w:tr>
    </w:tbl>
    <w:bookmarkStart w:name="z326" w:id="1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Сарыкөл ауданы Тимирязев ауылының 2021 жылға арналған бюджеті</w:t>
      </w:r>
    </w:p>
    <w:bookmarkEnd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28-қосымша жаңа редакцияда - Қостанай облысы Сарыкөл ауданы мәслихатының 30.09.2021 </w:t>
      </w:r>
      <w:r>
        <w:rPr>
          <w:rFonts w:ascii="Times New Roman"/>
          <w:b w:val="false"/>
          <w:i w:val="false"/>
          <w:color w:val="ff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19 626,6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мекендердегі көшелерді жарықтандыру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аббатандыру мен көгалдындыру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тапшылыған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- 2 659,6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2 659,6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Сарыкөл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"8"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29-қосымша</w:t>
            </w:r>
          </w:p>
        </w:tc>
      </w:tr>
    </w:tbl>
    <w:bookmarkStart w:name="z331" w:id="1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Сарыкөл ауданы Тимирязев ауылының 2022 жылға арналған бюджеті</w:t>
      </w:r>
    </w:p>
    <w:bookmarkEnd w:id="1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13 168,0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11 719,0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11 719,0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13 168,0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Сарыкөл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"8"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30-қосымша</w:t>
            </w:r>
          </w:p>
        </w:tc>
      </w:tr>
    </w:tbl>
    <w:bookmarkStart w:name="z336" w:id="1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Сарыкөл ауданы Тимирязев ауылының 2023 жылға арналған бюджеті</w:t>
      </w:r>
    </w:p>
    <w:bookmarkEnd w:id="1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13 168,0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11 719,0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11 719,0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13 168,0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Сарыкөл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"8"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31-қосымша</w:t>
            </w:r>
          </w:p>
        </w:tc>
      </w:tr>
    </w:tbl>
    <w:bookmarkStart w:name="z341" w:id="1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Сарыкөл ауданы Сорочин ауылдық округінің 2021 жылға арналған бюджеті</w:t>
      </w:r>
    </w:p>
    <w:bookmarkEnd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31-қосымша жаңа редакцияда - Қостанай облысы Сарыкөл ауданы мәслихатының 19.11.2021 </w:t>
      </w:r>
      <w:r>
        <w:rPr>
          <w:rFonts w:ascii="Times New Roman"/>
          <w:b w:val="false"/>
          <w:i w:val="false"/>
          <w:color w:val="ff0000"/>
          <w:sz w:val="28"/>
        </w:rPr>
        <w:t>№ 66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26 525,0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3 687,0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3 493,0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22 670,0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баскарудың жоғары тұрған органдарынан түсетін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22 670,0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27 613,7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21 033,9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21 033,9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21 033,9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21 033,9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3 594,8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3 594,8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3 594,8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3 594,8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2 985,0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- 1 088,7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1 088,7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қаражатыныңпайдаланылатынқалдықтары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1 088,7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1 088,7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1 088,7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Сарыкөл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"8"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32-қосымша</w:t>
            </w:r>
          </w:p>
        </w:tc>
      </w:tr>
    </w:tbl>
    <w:bookmarkStart w:name="z346" w:id="1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Сарыкөл ауданы Сорочин ауылдық округінің 2022 жылға арналған бюджеті</w:t>
      </w:r>
    </w:p>
    <w:bookmarkEnd w:id="1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20 868,0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20 868,0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16 279,0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16 279,0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16 279,0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16 279,0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Сарыкөл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"8"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33-қосымша</w:t>
            </w:r>
          </w:p>
        </w:tc>
      </w:tr>
    </w:tbl>
    <w:bookmarkStart w:name="z351" w:id="1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Сарыкөл ауданы Сорочин ауылдық округінің 2023 жылға арналған бюджеті</w:t>
      </w:r>
    </w:p>
    <w:bookmarkEnd w:id="1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20 868,0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20 868,0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16 279,0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16 279,0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16 279,0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16 279,0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Сарыкөл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"8"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34-қосымша</w:t>
            </w:r>
          </w:p>
        </w:tc>
      </w:tr>
    </w:tbl>
    <w:bookmarkStart w:name="z356" w:id="1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Сарыкөл ауданы Урожайное ауылының 2021 жылға арналған бюджеті</w:t>
      </w:r>
    </w:p>
    <w:bookmarkEnd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34-қосымша жаңа редакцияда - Қостанай облысы Сарыкөл ауданы мәслихатының 19.11.2021 </w:t>
      </w:r>
      <w:r>
        <w:rPr>
          <w:rFonts w:ascii="Times New Roman"/>
          <w:b w:val="false"/>
          <w:i w:val="false"/>
          <w:color w:val="ff0000"/>
          <w:sz w:val="28"/>
        </w:rPr>
        <w:t>№ 66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13 694,0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баскарудың жоғары тұрған органдарынан түсетін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16 991,0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бюджеттіқ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- 3 297,0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3 297,0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Сарыкөл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"8"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35-қосымша</w:t>
            </w:r>
          </w:p>
        </w:tc>
      </w:tr>
    </w:tbl>
    <w:bookmarkStart w:name="z361" w:id="1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Сарыкөл ауданы Урожайное ауылының 2022 жылға арналған бюджеті</w:t>
      </w:r>
    </w:p>
    <w:bookmarkEnd w:id="1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10 992,0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10 992,0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Сарыкөл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"8"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36-қосымша</w:t>
            </w:r>
          </w:p>
        </w:tc>
      </w:tr>
    </w:tbl>
    <w:bookmarkStart w:name="z366" w:id="1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Сарыкөл ауданы Урожайное ауылының 2023 жылға арналған бюджеті</w:t>
      </w:r>
    </w:p>
    <w:bookmarkEnd w:id="1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10 992,0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10 992,0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қала,ауыл,кент,ауылдық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