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5adf" w14:textId="4355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398 "Сарыкөл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2021 жылғы 12 наурыздағы № 11 шешімі. Қостанай облысының Әділет департаментінде 2021 жылғы 16 наурызда № 9814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2021-2023 жылдарға арналған аудандық бюджетi туралы" 2020 жылғы 28 желтоқсандағы № 398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9672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3 117 530,9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936 782,0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12 751,9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6 612,0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2 161 385,0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3 185 067,7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21 543,0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35 004,0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13 461,0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-89 079,8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89 079,8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35 004,0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13 461,0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67 536,8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Жергілікті атқарушы органның 2021 жылға арналған резерві 19 500,0 мың теңге сомасында бекітілсін.";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"/>
        <w:gridCol w:w="403"/>
        <w:gridCol w:w="423"/>
        <w:gridCol w:w="4"/>
        <w:gridCol w:w="1137"/>
        <w:gridCol w:w="1139"/>
        <w:gridCol w:w="2233"/>
        <w:gridCol w:w="3034"/>
        <w:gridCol w:w="308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3 117 530,9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936 782,0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485 012,0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350 950,0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93 139,0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58 877,0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3 185 067,7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-89 079,8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