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3da9a" w14:textId="093da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Сарыкөл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Қостанай облысы Сарыкөл ауданы мәслихатының 2021 жылғы 15 қазандағы № 63 шешімі. Қазақстан Республикасының Әділет министрлігінде 2021 жылғы 29 қазанда № 24960 болып тіркелді.</w:t>
      </w:r>
    </w:p>
    <w:p>
      <w:pPr>
        <w:spacing w:after="0"/>
        <w:ind w:left="0"/>
        <w:jc w:val="both"/>
      </w:pPr>
      <w:bookmarkStart w:name="z4" w:id="0"/>
      <w:r>
        <w:rPr>
          <w:rFonts w:ascii="Times New Roman"/>
          <w:b w:val="false"/>
          <w:i w:val="false"/>
          <w:color w:val="ff0000"/>
          <w:sz w:val="28"/>
        </w:rPr>
        <w:t xml:space="preserve">
      Ескерту. Тақырып жаңа редакцияда - Қостанай облысы Сарыкөл ауданы мәслихатының 22.09.2022 </w:t>
      </w:r>
      <w:r>
        <w:rPr>
          <w:rFonts w:ascii="Times New Roman"/>
          <w:b w:val="false"/>
          <w:i w:val="false"/>
          <w:color w:val="ff0000"/>
          <w:sz w:val="28"/>
        </w:rPr>
        <w:t>№ 199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"Кемтар балаларды әлеуметтік және медициналық-педагогикалық түзеу арқылы қолдау туралы" Заңының </w:t>
      </w:r>
      <w:r>
        <w:rPr>
          <w:rFonts w:ascii="Times New Roman"/>
          <w:b w:val="false"/>
          <w:i w:val="false"/>
          <w:color w:val="000000"/>
          <w:sz w:val="28"/>
        </w:rPr>
        <w:t>16-бабы</w:t>
      </w:r>
      <w:r>
        <w:rPr>
          <w:rFonts w:ascii="Times New Roman"/>
          <w:b w:val="false"/>
          <w:i w:val="false"/>
          <w:color w:val="000000"/>
          <w:sz w:val="28"/>
        </w:rPr>
        <w:t xml:space="preserve"> 4) тармақшасына сәйкес Сарыкөл аудандық мәслихаты ШЕШТІ:</w:t>
      </w:r>
    </w:p>
    <w:bookmarkStart w:name="z5" w:id="1"/>
    <w:p>
      <w:pPr>
        <w:spacing w:after="0"/>
        <w:ind w:left="0"/>
        <w:jc w:val="both"/>
      </w:pPr>
      <w:r>
        <w:rPr>
          <w:rFonts w:ascii="Times New Roman"/>
          <w:b w:val="false"/>
          <w:i w:val="false"/>
          <w:color w:val="000000"/>
          <w:sz w:val="28"/>
        </w:rPr>
        <w:t xml:space="preserve">
      1. Сарыкөл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Сарыкөл ауданы мәслихатының 22.09.2022 </w:t>
      </w:r>
      <w:r>
        <w:rPr>
          <w:rFonts w:ascii="Times New Roman"/>
          <w:b w:val="false"/>
          <w:i w:val="false"/>
          <w:color w:val="000000"/>
          <w:sz w:val="28"/>
        </w:rPr>
        <w:t>№ 199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Мәслихаттың келесі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xml:space="preserve">
      1) "Мүгедектер қатарындағы кемтар балаларды үйде оқытуға жұмсаған шығындарын өндіріп алу туралы" 2014 жылғы 29 тамыздағы </w:t>
      </w:r>
      <w:r>
        <w:rPr>
          <w:rFonts w:ascii="Times New Roman"/>
          <w:b w:val="false"/>
          <w:i w:val="false"/>
          <w:color w:val="000000"/>
          <w:sz w:val="28"/>
        </w:rPr>
        <w:t>№ 206</w:t>
      </w:r>
      <w:r>
        <w:rPr>
          <w:rFonts w:ascii="Times New Roman"/>
          <w:b w:val="false"/>
          <w:i w:val="false"/>
          <w:color w:val="000000"/>
          <w:sz w:val="28"/>
        </w:rPr>
        <w:t xml:space="preserve"> (Нормативтік құқықтық актілерді мемлекеттік тіркеу тізілімінде № 5082 болып тіркелген);</w:t>
      </w:r>
    </w:p>
    <w:bookmarkEnd w:id="3"/>
    <w:bookmarkStart w:name="z8" w:id="4"/>
    <w:p>
      <w:pPr>
        <w:spacing w:after="0"/>
        <w:ind w:left="0"/>
        <w:jc w:val="both"/>
      </w:pPr>
      <w:r>
        <w:rPr>
          <w:rFonts w:ascii="Times New Roman"/>
          <w:b w:val="false"/>
          <w:i w:val="false"/>
          <w:color w:val="000000"/>
          <w:sz w:val="28"/>
        </w:rPr>
        <w:t xml:space="preserve">
      2) "Мәслихаттың 2014 жылғы 29 тамыздағы № 206 "Мүгедектер қатарындағы кемтар балаларды үйде оқытуға жұмсаған шығындарын өндіріп алу туралы" шешіміне өзгерістер енгізу туралы" 2020 жылғы 16 қазандағы </w:t>
      </w:r>
      <w:r>
        <w:rPr>
          <w:rFonts w:ascii="Times New Roman"/>
          <w:b w:val="false"/>
          <w:i w:val="false"/>
          <w:color w:val="000000"/>
          <w:sz w:val="28"/>
        </w:rPr>
        <w:t>№ 366</w:t>
      </w:r>
      <w:r>
        <w:rPr>
          <w:rFonts w:ascii="Times New Roman"/>
          <w:b w:val="false"/>
          <w:i w:val="false"/>
          <w:color w:val="000000"/>
          <w:sz w:val="28"/>
        </w:rPr>
        <w:t xml:space="preserve"> (Нормативтік құқықтық актілерді мемлекеттік тіркеу тізілімінде № 9504 болып тіркелген).</w:t>
      </w:r>
    </w:p>
    <w:bookmarkEnd w:id="4"/>
    <w:bookmarkStart w:name="z9"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6" w:id="6"/>
    <w:p>
      <w:pPr>
        <w:spacing w:after="0"/>
        <w:ind w:left="0"/>
        <w:jc w:val="left"/>
      </w:pPr>
      <w:r>
        <w:rPr>
          <w:rFonts w:ascii="Times New Roman"/>
          <w:b/>
          <w:i w:val="false"/>
          <w:color w:val="000000"/>
        </w:rPr>
        <w:t xml:space="preserve"> Сарыкөл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6"/>
    <w:p>
      <w:pPr>
        <w:spacing w:after="0"/>
        <w:ind w:left="0"/>
        <w:jc w:val="both"/>
      </w:pPr>
      <w:r>
        <w:rPr>
          <w:rFonts w:ascii="Times New Roman"/>
          <w:b w:val="false"/>
          <w:i w:val="false"/>
          <w:color w:val="ff0000"/>
          <w:sz w:val="28"/>
        </w:rPr>
        <w:t xml:space="preserve">
      Ескерту. Қосымша жаңа редакцияда - Қостанай облысы Сарыкөл ауданы мәслихатының 22.09.2022 </w:t>
      </w:r>
      <w:r>
        <w:rPr>
          <w:rFonts w:ascii="Times New Roman"/>
          <w:b w:val="false"/>
          <w:i w:val="false"/>
          <w:color w:val="ff0000"/>
          <w:sz w:val="28"/>
        </w:rPr>
        <w:t>№ 199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7" w:id="7"/>
    <w:p>
      <w:pPr>
        <w:spacing w:after="0"/>
        <w:ind w:left="0"/>
        <w:jc w:val="both"/>
      </w:pPr>
      <w:r>
        <w:rPr>
          <w:rFonts w:ascii="Times New Roman"/>
          <w:b w:val="false"/>
          <w:i w:val="false"/>
          <w:color w:val="000000"/>
          <w:sz w:val="28"/>
        </w:rPr>
        <w:t xml:space="preserve">
      1. Осы Сарыкөл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w:t>
      </w:r>
      <w:r>
        <w:rPr>
          <w:rFonts w:ascii="Times New Roman"/>
          <w:b w:val="false"/>
          <w:i w:val="false"/>
          <w:color w:val="000000"/>
          <w:sz w:val="28"/>
        </w:rPr>
        <w:t>№ 84</w:t>
      </w:r>
      <w:r>
        <w:rPr>
          <w:rFonts w:ascii="Times New Roman"/>
          <w:b w:val="false"/>
          <w:i w:val="false"/>
          <w:color w:val="000000"/>
          <w:sz w:val="28"/>
        </w:rPr>
        <w:t xml:space="preserve"> "Әлеуметтік – еңбек саласында мемлекеттік қызметтерді көрсетудің кейбір мәселелері туралы" бұйрығымен (Нормативтік құқықтық актілерді мемлекеттік тіркеу тізілімінде № 22394 болып тіркелген) бекітілген "Мүгедектігі бар балаларды үйде оқытуға жұмсалған шығындарды өтеу"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w:t>
      </w:r>
      <w:r>
        <w:rPr>
          <w:rFonts w:ascii="Times New Roman"/>
          <w:b w:val="false"/>
          <w:i w:val="false"/>
          <w:color w:val="000000"/>
          <w:sz w:val="28"/>
        </w:rPr>
        <w:t>қағидалары</w:t>
      </w:r>
      <w:r>
        <w:rPr>
          <w:rFonts w:ascii="Times New Roman"/>
          <w:b w:val="false"/>
          <w:i w:val="false"/>
          <w:color w:val="000000"/>
          <w:sz w:val="28"/>
        </w:rPr>
        <w:t>) сәйкес әзірленді.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Сарыкөл ауданы мәслихатының 07.06.2023 </w:t>
      </w:r>
      <w:r>
        <w:rPr>
          <w:rFonts w:ascii="Times New Roman"/>
          <w:b w:val="false"/>
          <w:i w:val="false"/>
          <w:color w:val="000000"/>
          <w:sz w:val="28"/>
        </w:rPr>
        <w:t>№ 44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 w:id="8"/>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оқытуға жұмсаған шығындарды өндіріп алу (бұдан әрі - оқытуға жұмсаған шығындарын өндіріп алу) "Сарыкөл ауданы әкімдігінің жұмыспен қамту және әлеуметтік бағдарламалар бөлімі" мемлекеттік мекемесі мүгедектігі бар баланың үйде оқу фактісін растайтын оқу орынының анықтамасы негізінде жүргізеді.</w:t>
      </w:r>
    </w:p>
    <w:bookmarkEnd w:id="8"/>
    <w:bookmarkStart w:name="z20" w:id="9"/>
    <w:p>
      <w:pPr>
        <w:spacing w:after="0"/>
        <w:ind w:left="0"/>
        <w:jc w:val="both"/>
      </w:pPr>
      <w:r>
        <w:rPr>
          <w:rFonts w:ascii="Times New Roman"/>
          <w:b w:val="false"/>
          <w:i w:val="false"/>
          <w:color w:val="000000"/>
          <w:sz w:val="28"/>
        </w:rPr>
        <w:t>
      3. Оқытуға жұмсалған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9"/>
    <w:bookmarkStart w:name="z21" w:id="10"/>
    <w:p>
      <w:pPr>
        <w:spacing w:after="0"/>
        <w:ind w:left="0"/>
        <w:jc w:val="both"/>
      </w:pPr>
      <w:r>
        <w:rPr>
          <w:rFonts w:ascii="Times New Roman"/>
          <w:b w:val="false"/>
          <w:i w:val="false"/>
          <w:color w:val="000000"/>
          <w:sz w:val="28"/>
        </w:rPr>
        <w:t>
      4. Оқытуға жұмсалған шығындарды өндіріп алу дәрігерлік-консультациялық комиссияның қорытындысында белгіленген мерзім аяқталғанға дейін өтініш берген айдан бастап жүргізіледі.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4-тармақ жаңа редакцияда - Қостанай облысы Сарыкөл ауданы мәслихатының 07.06.2023 </w:t>
      </w:r>
      <w:r>
        <w:rPr>
          <w:rFonts w:ascii="Times New Roman"/>
          <w:b w:val="false"/>
          <w:i w:val="false"/>
          <w:color w:val="000000"/>
          <w:sz w:val="28"/>
        </w:rPr>
        <w:t>№ 44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Шығындарды өтеуді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bookmarkStart w:name="z23" w:id="11"/>
    <w:p>
      <w:pPr>
        <w:spacing w:after="0"/>
        <w:ind w:left="0"/>
        <w:jc w:val="both"/>
      </w:pPr>
      <w:r>
        <w:rPr>
          <w:rFonts w:ascii="Times New Roman"/>
          <w:b w:val="false"/>
          <w:i w:val="false"/>
          <w:color w:val="000000"/>
          <w:sz w:val="28"/>
        </w:rPr>
        <w:t xml:space="preserve">
      6. Мүгедектігі бар балалар қатарындағы кемтар балаларды үйде оқытуға жұмсаған шығындарын өндіріп алу үшін қажетті құжаттар тізбесі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бұл ретте жеке басын сәйкестендіру үшін қандастармен жеке басын куәландыратын құжаттың орнына, қандас куәлігі ұсынылады.</w:t>
      </w:r>
    </w:p>
    <w:bookmarkEnd w:id="11"/>
    <w:bookmarkStart w:name="z24" w:id="12"/>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өндіріп алу мөлшері әр мүгедектігі бар балаға оқу жылы ішінде ай сайын сегіз айлық есептік көрсеткішке тең.</w:t>
      </w:r>
    </w:p>
    <w:bookmarkEnd w:id="12"/>
    <w:bookmarkStart w:name="z25" w:id="13"/>
    <w:p>
      <w:pPr>
        <w:spacing w:after="0"/>
        <w:ind w:left="0"/>
        <w:jc w:val="both"/>
      </w:pPr>
      <w:r>
        <w:rPr>
          <w:rFonts w:ascii="Times New Roman"/>
          <w:b w:val="false"/>
          <w:i w:val="false"/>
          <w:color w:val="000000"/>
          <w:sz w:val="28"/>
        </w:rPr>
        <w:t xml:space="preserve">
      8. Оқытуға жұмсаған шығындарды өтеуден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