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6e1" w14:textId="c33b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әкімдігінің 2015 жылғы 16 қыркүйектегі № 220 "Сайлау алдындағы үгіт жүргізуге барлық кандидаттар үшін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2021 жылғы 18 қарашадағы № 277 қаулысы. Қазақстан Республикасының Әділет министрлігінде 2021 жылғы 22 қарашада № 25286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Таран ауданы әкімдігінің "Сайлау алдындағы үгіт жүргізуге барлық кандидаттар үшін үгіттік баспа материалдарын орналастыру үшін орындар белгілеу туралы" 2015 жылғы 16 қыркүйектегі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8, 19-жолдар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996"/>
        <w:gridCol w:w="9540"/>
      </w:tblGrid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Асенкритов жалпы білім беретін мектебі" коммуналдық мемлекеттік мекемесі ғимаратының жанындағы стенд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938"/>
        <w:gridCol w:w="9702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Қайыңдыкөл ауылы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Е. Омаров атындағы негізгі орта мектебі" коммуналдық мемлекеттік мекемесі ғимаратының жанындағы стенд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967"/>
        <w:gridCol w:w="8882"/>
      </w:tblGrid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Щербиновка ауылы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Щербинов негізгі орта мектебі" коммуналдық мемлекеттік мекемесі ғимаратының жанындағы стенд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әкімінің аппараты" мемлекеттік мекемесі Қазақстан Республикасының заңнамасында белгіленген тәртіпте: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орналастырылуын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Бейімбет Майлин ауданы әкімі аппаратының басшысына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Бейімбет Майлин ауданының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