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e5b6f" w14:textId="5ae5b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Ұзынкөл ауданы ауылдарының, ауылдық округтерінің 2021-2023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мәслихатының 2021 жылғы 8 қаңтардағы № 442 шешімі. Қостанай облысының Әділет департаментінде 2021 жылғы 11 қаңтарда № 9700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75-бабы </w:t>
      </w:r>
      <w:r>
        <w:rPr>
          <w:rFonts w:ascii="Times New Roman"/>
          <w:b w:val="false"/>
          <w:i w:val="false"/>
          <w:color w:val="000000"/>
          <w:sz w:val="28"/>
        </w:rPr>
        <w:t>2 -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Ұзынкөл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Бауман ауылының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18542,0 мың теңге, оның iшiнде: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475,0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75,0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17992,0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19177,0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-635,0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635,0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Ұзынкөл ауданы мәслихатының 15.12.2021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Бауман ауылының бюджетінде аудандық бюджеттен берілетін субвенция көлемі 13789,0 мың теңге сомасында көзделгені ескерілсін.</w:t>
      </w:r>
    </w:p>
    <w:bookmarkEnd w:id="12"/>
    <w:bookmarkStart w:name="z35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2021 жылға арналған Бауман ауылының бюджетінде аудандық бюджеттен ағымдағы нысаналы трансферттер түсімі көзделгені ескерілсін, оның ішінде: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кентшілік жолдарды грейдірлеуге;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жылғы 1 шілдеден бастап мемлекеттік қызметшілердің жалақысын көтеруге.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2-1-тармақпен толықтырылды - Қостанай облысы Ұзынкөл ауданы мәслихатының 02.07.2021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жаңа редакцияда - Қостанай облысы Ұзынкөл ауданы мәслихатының 01.10.2021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Бауман ауылының бюджетінен аудандық бюджетке бюджеттік алып қоюлар көзделмеген.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Бауман ауылының бюджетінде кезекті қаржы жылына арналған секвестрлеуге жатпайтын бюджеттік бағдарламалардың тізбесі белгіленбегені ескерілсін.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Ершов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26553,0 мың теңге, оның iшiнде: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2152,0 мың теңге;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24401,0 мың теңге;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28175,5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-1622,5 мың теңге;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1622,5 мың теңге.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Қостанай облысы Ұзынкөл ауданы мәслихатының 15.12.2021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2021 жылға арналған Ершов ауылдық округінің бюджетінде аудандық бюджеттен берілетін субвенция көлемі 14565,0 мың теңге сомасында көзделгені ескерілсін.</w:t>
      </w:r>
    </w:p>
    <w:bookmarkEnd w:id="29"/>
    <w:bookmarkStart w:name="z35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2021 жылға арналған Ершов ауылдық округінің бюджетінде аудандық бюджеттен ағымдағы нысаналы трансферттер түсімі көзделгені ескерілсін, оның ішінде: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балалар ойын алаңын дайындауға және орнатуға;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кентшілік жолдарды грейдірлеуге;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жылғы 1 шілдеден бастап мемлекеттік қызметшілердің жалақысын көтеруге.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6-1-тармақпен толықтырылды - Қостанай облысы Ұзынкөл ауданы мәслихатының 02.07.2021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жаңа редакцияда - Қостанай облысы Ұзынкөл ауданы мәслихатының 01.10.2021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Ершов ауылдық округінің бюджетінен аудандық бюджетке бюджеттік алып қоюлар көзделмеген.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Ершов ауылдық округінің бюджетінде кезекті қаржы жылына арналған секвестрлеуге жатпайтын бюджеттік бағдарламалардың тізбесі белгіленбегені ескерілсін.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Киров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18322,2 мың теңге, оның iшiнде: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728,0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65,0 мың теңге;</w:t>
      </w:r>
    </w:p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17529,2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18543,2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-221,0 мың теңге;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221,0 мың теңге.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Қостанай облысы Ұзынкөл ауданы мәслихатының 15.12.2021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2021 жылға арналған Киров ауылдық округінің бюджетінде аудандық бюджеттен берілетін субвенция көлемі 14193,0 мың теңге сомасында көзделгені ескерілсін.</w:t>
      </w:r>
    </w:p>
    <w:bookmarkEnd w:id="44"/>
    <w:bookmarkStart w:name="z3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10-1. 2021 жылға арналған Киров ауылдық округінің бюджетінде аудандық бюджеттен ағымдағы нысаналы трансферттер түсімі көзделгені ескерілсін, оның ішінде: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кентшілік жолдарды грейдірлеуге;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жылғы 1 шілдеден бастап мемлекеттік қызметшілердің жалақысын көтеруге.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10-1-тармақпен толықтырылды - Қостанай облысы Ұзынкөл ауданы мәслихатының 02.07.2021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жаңа редакцияда - Қостанай облысы Ұзынкөл ауданы мәслихатының 01.10.2021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Киров ауылдық округінің бюджетінен аудандық бюджетке бюджеттік алып қоюлар көзделмеген.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Киров ауылдық округінің бюджетінде кезекті қаржы жылына арналған секвестрлеуге жатпайтын бюджеттік бағдарламалардың тізбесі белгіленбегені ескерілсін.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Новопокров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25224,8 мың теңге, оның iшiнде: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2079,0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23099,8 мың теңге;</w:t>
      </w:r>
    </w:p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25790,8 мың теңге;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-566,0 мың теңге;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566,0 мың теңге.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Қостанай облысы Ұзынкөл ауданы мәслихатының 15.12.2021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2021 жылға арналған Новопокров ауылдық округінің бюджетінде аудандық бюджеттен берілетін субвенция көлемі 16224,0 мың теңге сомасында көзделгені ескерілсін.</w:t>
      </w:r>
    </w:p>
    <w:bookmarkEnd w:id="57"/>
    <w:bookmarkStart w:name="z35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14-1. 2021 жылға арналған Новопокров ауылдық округінің бюджетінде аудандық бюджеттен ағымдағы нысаналы трансферттер түсімі көзделгені ескерілсін, оның ішінде: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кентшілік жолдарды грейдірлеуге;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жылғы 1 шілдеден бастап мемлекеттік қызметшілердің жалақысын көтеруге.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14-1-тармақпен толықтырылды - Қостанай облысы Ұзынкөл ауданы мәслихатының 02.07.2021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жаңа редакцияда - Қостанай облысы Ұзынкөл ауданы мәслихатының 01.10.2021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Новопокров ауылдық округінің бюджетінен аудандық бюджетке бюджеттік алып қоюлар көзделмеген.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2021 жылға арналған Новопокров ауылдық округінің арналған облыстық бюджеттен нысаналы трансферттері түсімінің көзделгені ескерілсін, оның ішінде: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кезекші қызметтік автотранспортты сатып алуға.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Новопокров ауылдық округінің бюджетінде кезекті қаржы жылына арналған секвестрлеуге жатпайтын бюджеттік бағдарламалардың тізбесі белгіленбегені ескерілсін.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Ұзынкөл ауданының Обаған ауылдық округінің 2021-2023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15 - қосымшалар</w:t>
      </w:r>
      <w:r>
        <w:rPr>
          <w:rFonts w:ascii="Times New Roman"/>
          <w:b w:val="false"/>
          <w:i w:val="false"/>
          <w:color w:val="000000"/>
          <w:sz w:val="28"/>
        </w:rPr>
        <w:t>ына сәйкес, оның ішінде 2021 жылға мынадай көлемдерде бекітілсін: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29195, 0 мың теңге, оның iшiнде:</w:t>
      </w:r>
    </w:p>
    <w:bookmarkEnd w:id="64"/>
    <w:bookmarkStart w:name="z6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669,0 мың теңге;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28526,0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29622,0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-427,0 мың теңге;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427,0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18-тармақ жаңа редакцияда - Қостанай облысы Ұзынкөл ауданы мәслихатының 15.12.2021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2021 жылға арналған Обаған ауылдық округінің бюджетінде аудандық бюджеттен берілетін субвенция көлемі 13881,0 мың теңге сомасында көзделгені ескерілсін.</w:t>
      </w:r>
    </w:p>
    <w:bookmarkEnd w:id="68"/>
    <w:bookmarkStart w:name="z35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19-1. 2021 жылға арналған Обаған ауылдық округінің бюджетінде аудандық бюджеттен ағымдағы нысаналы трансферттер түсімі көзделгені ескерілсін, оның ішінде: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шағын футбол алаңын дайындауға және орнатуға;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спорт алаңын абаттандыруға;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кентшілік жолдарды грейдірлеуге;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жылғы 1 шілдеден бастап мемлекеттік қызметшілердің жалақысын көтеруге.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19-1-тармақпен толықтырылды - Қостанай облысы Ұзынкөл ауданы мәслихатының 29.03.2021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жаңа редакцияда - Қостанай облысы Ұзынкөл ауданы мәслихатының 02.07.2021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01.10.2021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Обаған ауылдық округінің бюджетінен аудандық бюджетке бюджеттік алып қоюлар көзделмеген.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Обаған ауылдық округінің бюджетінде кезекті қаржы жылына арналған секвестрлеуге жатпайтын бюджеттік бағдарламалардың тізбесі белгіленбегені ескерілсін.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Пресногорьков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27587,0 мың теңге, оның iшiнде: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4846,0 мың теңге;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2,0 мың теңге;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22739,0 мың теңге;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28769,0 мың теңге;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-1182,0 мың теңге;</w:t>
      </w:r>
    </w:p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1182,0 мың теңге.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22-тармақ жаңа редакцияда - Қостанай облысы Ұзынкөл ауданы мәслихатының 15.12.2021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2021 жылға арналған Пресногорьков ауылдық округінің бюджетінде арналған аудандық бюджеттен берілетін субвенция көлемі 18532,0 мың теңге сомасында көзделгені ескерілсін.</w:t>
      </w:r>
    </w:p>
    <w:bookmarkEnd w:id="80"/>
    <w:bookmarkStart w:name="z35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23-1. 2021 жылға арналған Пресногорьков ауылдық округінің бюджетінде аудандық бюджеттен ағымдағы нысаналы трансферттер түсімі көзделгені ескерілсін, оның ішінде: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кентшілік жолдарды грейдірлеуге;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жылғы 1 шілдеден бастап мемлекеттік қызметшілердің жалақысын көтеруге.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23-1-тармақпен толықтырылды - Қостанай облысы Ұзынкөл ауданы мәслихатының 02.07.2021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жаңа редакцияда - Қостанай облысы Ұзынкөл ауданы мәслихатының 01.10.2021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Пресногорьков ауылдық округінің бюджетінен аудандық бюджетке бюджеттік алып қоюлар көзделмеген.</w:t>
      </w:r>
    </w:p>
    <w:bookmarkEnd w:id="82"/>
    <w:bookmarkStart w:name="z10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Пресногорьков ауылдық округінің бюджетінде кезекті қаржы жылына арналған секвестрлеуге жатпайтын бюджеттік бағдарламалардың тізбесі белгіленбегені ескерілсін.</w:t>
      </w:r>
    </w:p>
    <w:bookmarkEnd w:id="83"/>
    <w:bookmarkStart w:name="z10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Ряжск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84"/>
    <w:bookmarkStart w:name="z10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19548,0 мың теңге, оның iшiнде: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1137,3 мың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3,7 мың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18407,0 мың теңге;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20030,0 мың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-482,0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482,0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26-тармақ жаңа редакцияда - Қостанай облысы Ұзынкөл ауданы мәслихатының 15.12.2021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2021 жылға арналған Ряжск ауылдық округінің бюджетінде аудандық бюджеттен берілетін субвенция көлемі 16065,0 мың теңге сомасында көзделгені ескерілсін.</w:t>
      </w:r>
    </w:p>
    <w:bookmarkEnd w:id="93"/>
    <w:bookmarkStart w:name="z35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27-1. 2021 жылға арналған Ряжск ауылдық округінің бюджетінде аудандық бюджеттен ағымдағы нысаналы трансферттер түсімі көзделгені ескерілсін, оның ішінде: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кентшілік жолдарды грейдірлеуге;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жылғы 1 шілдеден бастап мемлекеттік қызметшілердің жалақысын көтеруге.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27-1-тармақпен толықтырылды - Қостанай облысы Ұзынкөл ауданы мәслихатының 02.07.2021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жаңа редакцияда - Қостанай облысы Ұзынкөл ауданы мәслихатының 01.10.2021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Ряжск ауылдық округінің бюджеттен аудандық бюджетке бюджеттік алып қоюлар көзделмеген.</w:t>
      </w:r>
    </w:p>
    <w:bookmarkEnd w:id="95"/>
    <w:bookmarkStart w:name="z11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Ряжск ауылдық округінің бюджетінде кезекті қаржы жылына арналған секвестрлеуге жатпайтын бюджеттік бағдарламалардың тізбесі белгіленбегені ескерілсін.</w:t>
      </w:r>
    </w:p>
    <w:bookmarkEnd w:id="96"/>
    <w:bookmarkStart w:name="z11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Сатай ауылының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97"/>
    <w:bookmarkStart w:name="z12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28874,0 мың теңге, оның iшiнде: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1089,0 мың теңге;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27785,0 мың теңге;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29687,5 мың теңге;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-813,5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813,5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30-тармақ жаңа редакцияда - Қостанай облысы Ұзынкөл ауданы мәслихатының 15.12.2021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2021 жылға арналған Сатай ауылының бюджетінде аудандық бюджеттен берілетін субвенция көлемі 14236,0 мың теңге сомасында көзделгені ескерілсін.</w:t>
      </w:r>
    </w:p>
    <w:bookmarkEnd w:id="108"/>
    <w:bookmarkStart w:name="z35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31-1. 2021 жылға арналған Сатай ауылының бюджетінде аудандық бюджеттен ағымдағы нысаналы трансферттер түсімі көзделгені ескерілсін, оның ішінде: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шағын футбол алаңын дайындауға және орнатуға;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кентшілік жолдарды грейдірлеуге;</w:t>
      </w:r>
    </w:p>
    <w:bookmarkStart w:name="z15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жылғы 1 шілдеден бастап мемлекеттік қызметшілердің жалақысын көтеруге.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31-1-тармақпен толықтырылды - Қостанай облысы Ұзынкөл ауданы мәслихатының 02.07.2021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жаңа редакцияда - Қостанай облысы Ұзынкөл ауданы мәслихатының 01.10.2021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Сатай ауылының бюджетінен аудандық бюджетке бюджеттік алып қоюлар көзделмеген.</w:t>
      </w:r>
    </w:p>
    <w:bookmarkEnd w:id="111"/>
    <w:bookmarkStart w:name="z13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Сатай ауылының бюджетінде кезекті қаржы жылына арналған секвестрлеуге жатпайтын бюджеттік бағдарламалардың тізбесі белгіленбегені ескерілсін.</w:t>
      </w:r>
    </w:p>
    <w:bookmarkEnd w:id="112"/>
    <w:bookmarkStart w:name="z13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Троебратское ауылының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13"/>
    <w:bookmarkStart w:name="z13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28871,0 мың теңге, оның iшiнде: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2448,0 мың теңге;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5,0 мың теңге;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26418,0 мың теңге;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29623,8 мың теңге;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-752,8 мың теңге;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752,8 мың теңге.</w:t>
      </w:r>
    </w:p>
    <w:bookmarkEnd w:id="1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34-тармақ жаңа редакцияда - Қостанай облысы Ұзынкөл ауданы мәслихатының 15.12.2021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2021 жылға арналған Троебратское ауылының бюджетінде аудандық бюджеттен берілетін субвенция көлемі 20577,0 мың теңге сомасында көзделгені ескерілсін.</w:t>
      </w:r>
    </w:p>
    <w:bookmarkEnd w:id="126"/>
    <w:bookmarkStart w:name="z35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35-1. . 2021 жылға арналған Троебратское ауылының бюджетінде аудандық бюджеттен ағымдағы нысаналы трансферттер түсімі көзделгені ескерілсін, оның ішінде: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кентшілік жолдарды грейдірлеуге;</w:t>
      </w:r>
    </w:p>
    <w:bookmarkStart w:name="z17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жылғы 1 шілдеден бастап мемлекеттік қызметшілердің жалақысын көтеруге.</w:t>
      </w:r>
    </w:p>
    <w:bookmarkEnd w:id="1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35-1-тармақпен толықтырылды - Қостанай облысы Ұзынкөл ауданы мәслихатының 02.07.2021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жаңа редакцияда - Қостанай облысы Ұзынкөл ауданы мәслихатының 01.10.2021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Троебратское ауылының бюджеттен аудандық бюджетке бюджеттік алып қоюлар көзделмеген.</w:t>
      </w:r>
    </w:p>
    <w:bookmarkEnd w:id="129"/>
    <w:bookmarkStart w:name="z15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Троебратское ауылының бюджетінде кезекті қаржы жылына арналған секвестрлеуге жатпайтын бюджеттік бағдарламалардың тізбесі белгіленбегені ескерілсін.</w:t>
      </w:r>
    </w:p>
    <w:bookmarkEnd w:id="130"/>
    <w:bookmarkStart w:name="z15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Федоров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31"/>
    <w:bookmarkStart w:name="z15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23226,4 мың теңге, оның iшiнде: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5050,0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75,0 мың теңге;</w:t>
      </w:r>
    </w:p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18101,4 мың теңге;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23819,4 мың теңге;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-593,0 мың теңге;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593,0 мың теңге.</w:t>
      </w:r>
    </w:p>
    <w:bookmarkEnd w:id="1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38-тармақ жаңа редакцияда - Қостанай облысы Ұзынкөл ауданы мәслихатының 15.12.2021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2021 жылға арналған Федоров ауылдық округінің бюджетінде аудандық бюджеттен берілетін субвенция көлемі 14640,0 мың теңге сомасында көзделгені ескерілсін.</w:t>
      </w:r>
    </w:p>
    <w:bookmarkEnd w:id="142"/>
    <w:bookmarkStart w:name="z35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39-1. 2021 жылға арналған Федоров ауылдық округінің бюджетінде аудандық бюджеттен ағымдағы нысаналы трансферттер түсімі көзделгені ескерілсін, оның ішінде: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кентшілік жолдарды грейдірлеуге;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жылғы 1 шілдеден бастап мемлекеттік қызметшілердің жалақысын көтеруге.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39-1-тармақпен толықтырылды - Қостанай облысы Ұзынкөл ауданы мәслихатының 02.07.2021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жаңа редакцияда - Қостанай облысы Ұзынкөл ауданы мәслихатының 01.10.2021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Федоров ауылдық округінің бюджетінен аудандық бюджетке бюджеттік алып қоюлар көзделмеген.</w:t>
      </w:r>
    </w:p>
    <w:bookmarkEnd w:id="144"/>
    <w:bookmarkStart w:name="z16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Федоров ауылдық округінің бюджетінде кезекті қаржы жылына арналған секвестрлеуге жатпайтын бюджеттік бағдарламалардың тізбесі белгіленбегені ескерілсін.</w:t>
      </w:r>
    </w:p>
    <w:bookmarkEnd w:id="145"/>
    <w:bookmarkStart w:name="z16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Ұзынкөл ауданының Ұзынкөл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46"/>
    <w:bookmarkStart w:name="z16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189895,6 мың теңге, оның iшiнде: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17511,5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172370,6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200980,6 мың теңге;</w:t>
      </w:r>
    </w:p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-11085,0 мың теңге;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11085,0 мың теңге.</w:t>
      </w:r>
    </w:p>
    <w:bookmarkEnd w:id="1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42-тармақ жаңа редакцияда - Қостанай облысы Ұзынкөл ауданы мәслихатының 15.12.2021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2021 жылға арналған Ұзынкөл ауылдық округінің бюджетінде аудандық бюджеттен берілетін субвенция көлемі 89975,0 мың теңге сомасында көзделгені ескерілсін.</w:t>
      </w:r>
    </w:p>
    <w:bookmarkEnd w:id="154"/>
    <w:bookmarkStart w:name="z36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43-1. 2021 жылға арналған Ұзынкөл ауылдық округінің бюджетінде аудандық бюджеттен ағымдағы нысаналы трансферттер түсімі көзделгені ескерілсін, оның ішінде: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Ұзынкөл ауылындағы "Ана мен бала" аллеясын безендіруге;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Ұзынкөл ауылы, Абылайхан көшесі, № 2 учаскесі бойынша тротуар салуға;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орталық аурухананың кіреберіс автомобиль жолының учаскесін орташа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Ұзынкөл селосын абаттандыруға;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кентшілік жолдарды грейдірлеуге;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жылғы 1 шілдеден бастап мемлекеттік қызметшілердің жалақысын көтеруге.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43-1-тармақпен толықтырылды - Қостанай облысы Ұзынкөл ауданы мәслихатының 29.03.2021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жаңа редакцияда - Қостанай облысы Ұзынкөл ауданы мәслихатының 02.07.2021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01.10.2021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43-2. 2021 жылға арналған Ұзынкөл ауылдық округінің бюджетінде "Ауыл-Ел-бесігі" жобасы шеңберінде ауылдық елді мекендердегі әлеуметтік және инженерлік инфрақұрылым бойынша іс-шараларды іске асыруға облыстық бюджеттен ағымдағы нысаналы трансферттер түсімі көзделгені ескерілсін.</w:t>
      </w:r>
    </w:p>
    <w:bookmarkEnd w:id="1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43-2-тармақпен толықтырылды - Қостанай облысы Ұзынкөл ауданы мәслихатының 02.07.2021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Ұзынкөл ауылдық округінің бюджетінен аудандық бюджетке бюджеттік алып қоюлар көзделмеген.</w:t>
      </w:r>
    </w:p>
    <w:bookmarkEnd w:id="157"/>
    <w:bookmarkStart w:name="z18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Ұзынкөл ауылдық округінің бюджетінде кезекті қаржы жылына арналған секвестрлеуге жатпайтын бюджеттік бағдарламалардың тізбесі белгіленбегені ескерілсін.</w:t>
      </w:r>
    </w:p>
    <w:bookmarkEnd w:id="158"/>
    <w:bookmarkStart w:name="z18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Осы шешім 2021 жылғы 1 қаңтардан бастап қолданысқа енгізіледі.</w:t>
      </w:r>
    </w:p>
    <w:bookmarkEnd w:id="1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төрайымы, аудандық мәслихат хатшысының уақытша міндетін атқарушысы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Лазарева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189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Бауман ауылының бюджеті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Ұзынкөл ауданы мәслихатының 15.12.2021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қантардағы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94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Бауман ауылының бюджеті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қантардағы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99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Бауман ауылының бюджеті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қантардағы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04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Ершов ауылдық округінің бюджеті</w:t>
      </w:r>
    </w:p>
    <w:bookmarkEnd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Қостанай облысы Ұзынкөл ауданы мәслихатының 15.12.2021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қантардағы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209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Ершов ауылдық округінің бюджеті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қантардағы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214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Ершов ауылдық округінің бюджеті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қантардағы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219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Киров ауылдық округінің бюджеті</w:t>
      </w:r>
    </w:p>
    <w:bookmarkEnd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Қостанай облысы Ұзынкөл ауданы мәслихатының 15.12.2021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қантардағы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224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Киров ауылдық округінің бюджеті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қантардағы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229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Киров ауылдық округінің бюджеті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қантардағы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234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Новопокров ауылдық округінің бюджеті</w:t>
      </w:r>
    </w:p>
    <w:bookmarkEnd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Қостанай облысы Ұзынкөл ауданы мәслихатының 15.12.2021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қантардағы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239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Новопокров ауылдық округінің бюджеті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қантардағы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244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Новопокров ауылдық округінің бюджеті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қантардағы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249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Обаған ауылдық округінің бюджеті</w:t>
      </w:r>
    </w:p>
    <w:bookmarkEnd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Қостанай облысы Ұзынкөл ауданы мәслихатының 15.12.2021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қантардағы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254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Обаған ауылдық округінің бюджеті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қантардағы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259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Обаған ауылдық округінің бюджеті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қантардағы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264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Пресногорьков ауылдық округінің бюджеті</w:t>
      </w:r>
    </w:p>
    <w:bookmarkEnd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Қостанай облысы Ұзынкөл ауданы мәслихатының 15.12.2021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қантардағы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bookmarkStart w:name="z269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Пресногорьков ауылдық округінің бюджеті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қантардағы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bookmarkStart w:name="z274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Пресногорьков ауылдық округінің бюджеті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қантардағы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279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Ряжск ауылдық округінің бюджеті</w:t>
      </w:r>
    </w:p>
    <w:bookmarkEnd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Қостанай облысы Ұзынкөл ауданы мәслихатының 15.12.2021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қантардағы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20–қосымша</w:t>
            </w:r>
          </w:p>
        </w:tc>
      </w:tr>
    </w:tbl>
    <w:bookmarkStart w:name="z284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Ряжск ауылдық округінің бюджеті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қантардағы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21–қосымша</w:t>
            </w:r>
          </w:p>
        </w:tc>
      </w:tr>
    </w:tbl>
    <w:bookmarkStart w:name="z289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Ряжск ауылдық округінің бюджеті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қантардағы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22–қосымша</w:t>
            </w:r>
          </w:p>
        </w:tc>
      </w:tr>
    </w:tbl>
    <w:bookmarkStart w:name="z294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Сатай ауылының бюджеті</w:t>
      </w:r>
    </w:p>
    <w:bookmarkEnd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Қостанай облысы Ұзынкөл ауданы мәслихатының 15.12.2021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қантардағы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23–қосымша</w:t>
            </w:r>
          </w:p>
        </w:tc>
      </w:tr>
    </w:tbl>
    <w:bookmarkStart w:name="z299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Сатай ауылының бюджеті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қантардағы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24–қосымша</w:t>
            </w:r>
          </w:p>
        </w:tc>
      </w:tr>
    </w:tbl>
    <w:bookmarkStart w:name="z304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Сатай ауылының бюджеті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қантардағы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25–қосымша</w:t>
            </w:r>
          </w:p>
        </w:tc>
      </w:tr>
    </w:tbl>
    <w:bookmarkStart w:name="z309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Троебратское ауылының бюджеті</w:t>
      </w:r>
    </w:p>
    <w:bookmarkEnd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Қостанай облысы Ұзынкөл ауданы мәслихатының 15.12.2021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қантардағы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26–қосымша</w:t>
            </w:r>
          </w:p>
        </w:tc>
      </w:tr>
    </w:tbl>
    <w:bookmarkStart w:name="z314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Троебратское ауылының бюджеті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қантардағы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27–қосымша</w:t>
            </w:r>
          </w:p>
        </w:tc>
      </w:tr>
    </w:tbl>
    <w:bookmarkStart w:name="z319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Троебратское ауылының бюджеті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қантардағы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28–қосымша</w:t>
            </w:r>
          </w:p>
        </w:tc>
      </w:tr>
    </w:tbl>
    <w:bookmarkStart w:name="z324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Федоров ауылдық округінің бюджеті</w:t>
      </w:r>
    </w:p>
    <w:bookmarkEnd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Қостанай облысы Ұзынкөл ауданы мәслихатының 15.12.2021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қантардағы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29–қосымша</w:t>
            </w:r>
          </w:p>
        </w:tc>
      </w:tr>
    </w:tbl>
    <w:bookmarkStart w:name="z329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Федоров ауылдық округінің бюджеті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қантардағы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30–қосымша</w:t>
            </w:r>
          </w:p>
        </w:tc>
      </w:tr>
    </w:tbl>
    <w:bookmarkStart w:name="z334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Федоров ауылдық округінің бюджеті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қантардағы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31–қосымша</w:t>
            </w:r>
          </w:p>
        </w:tc>
      </w:tr>
    </w:tbl>
    <w:bookmarkStart w:name="z339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Ұзынкөл ауылдық округінің бюджеті</w:t>
      </w:r>
    </w:p>
    <w:bookmarkEnd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Қостанай облысы Ұзынкөл ауданы мәслихатының 15.12.2021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172370,6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кенттерді, ауылдық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қантардағы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32–қосымша</w:t>
            </w:r>
          </w:p>
        </w:tc>
      </w:tr>
    </w:tbl>
    <w:bookmarkStart w:name="z344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Ұзынкөл ауылдық округінің бюджеті</w:t>
      </w:r>
    </w:p>
    <w:bookmarkEnd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32-қосымша жаңа редакцияда - Қостанай облысы Ұзынкөл ауданы мәслихатының 02.07.2021 </w:t>
      </w:r>
      <w:r>
        <w:rPr>
          <w:rFonts w:ascii="Times New Roman"/>
          <w:b w:val="false"/>
          <w:i w:val="false"/>
          <w:color w:val="ff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Басқк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149970,5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қантардағы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33–қосымша</w:t>
            </w:r>
          </w:p>
        </w:tc>
      </w:tr>
    </w:tbl>
    <w:bookmarkStart w:name="z349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Ұзынкөл ауылдық округінің бюджеті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