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5612" w14:textId="60b5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мәслихаттың 2021 жылғы 8 қаңтардағы № 442 "Ұзынкөл ауданы ауылдарының, ауылдық округтерінің 2021-2023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 шілдедегі № 45 шешімі. Қазақстан Республикасының Әділет министрлігінде 2021 жылғы 8 шілдеде № 23361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Ұзынкөл аудандық мәслихатының 2021 жылғы 8 қаңтардағы № 442 "Ұзынкөл ауданы ауылдарының, ауылдық округтерінің 2021-2023 жылдарға арналған бюджеттері туралы", Нормативтік құқықтық актілерді мемлекеттік тіркеу тізілімінде № 9700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Бауман ауылының 2021-2023 жылдарға арналған бюджеті тиісінше 1, 2 және 3–қосымшаларына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15339,0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14789,0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15734,0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Бауман ауылының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Ершов ауылдық округінің 2021-2023 жылдарға арналған бюджеті тиісінше 4, 5 және 6 – қосымшаларына сәйкес, оның ішінде 2021 жылға мынадай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23717,0 мың теңге, оның iшiнде: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2093,0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21565,0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23717,0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Ершов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алаңын дайындауға және орнатуға;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Киров ауылдық округінің 2021-2023 жылдарға арналған бюджеті тиісінше 7, 8 және 9 - қосымшаларына сәйкес, оның ішінде 2021 жылға мынадай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15986,0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733,0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15193,0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15986,0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Киров ауылдық округінің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Новопокров ауылдық округінің 2021-2023 жылдарға арналған бюджеті тиісінше 10, 11 және 12 - қосымшаларына сәйкес, оның ішінде 2021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24159,0 мың теңге, оның iшiнде: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2079,0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22034,0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24725,0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566,0 мың теңге.";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2021 жылға арналған Новопокров ауылдық округінің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Ұзынкөл ауданының Обаған ауылдық округінің 2021-2023 жылдарға арналған бюджеті тиісінше осы шешімнің 13, 14 және 15 – қосымшаларына сәйкес, оның ішінде 2021 жылға мынадай көлемдерде бекітілсін: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26800, 0 мың теңге, оның iшiнде: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666,0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26131,0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27227,0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-427,0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427,0 мың теңге.";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2021 жылға арналған Обаған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алаңын абаттандыруға;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Пресногорьков ауылдық округінің 2021-2023 жылдарға арналған бюджеті тиісінше 16, 17 және 18 - қосымшаларына сәйкес, оның ішінде 2021 жылға мынадай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24380,0 мың теңге, оның iшiнде: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4846,0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19532,0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25562,0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-1182,0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1182,0 мың теңге.";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2021 жылға арналған Пресногорьков ауылдық округінің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Ряжск ауылдық округінің 2021-2023 жылдарға арналған бюджеті тиісінше 19, 20 және 21 - қосымшаларына сәйкес, оның ішінде 2021 жылға мынадай көлемдерде бекітілсін: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18206,0 мың теңге, оның iшiнде: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1131,0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17065,0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18506,0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300,0 мың теңге.";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2021 жылға арналған Ряжск ауылдық округінің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Сатай ауылының 2021-2023 жылдарға арналған бюджеті тиісінше 22, 23 және 24 - қосымшаларына сәйкес, оның ішінде 2021 жылға мынадай көлемдерде бекітілсін: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25325,0 мың теңге, оның iшiнде: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1087,0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24236,0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26138,5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-813,5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813,5 мың теңге.";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2021 жылға арналған Сатай ауылының бюджетінде аудандық бюджеттен ағымдағы нысаналы трансферттер түсімі көзделгені ескерілсін, оның ішінде: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грейдірлеуге.";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Троебратское ауылының 2021-2023 жылдарға арналған бюджеті тиісінше 25, 26 және 27 - қосымшаларына сәйкес, оның ішінде 2021 жылға мынадай көлемдерде бекітілсін: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24030,0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2433,0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21577,0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24726,0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-696,0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696,0 мың теңге.";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2021 жылға арналған Троебратское ауылының бюджетінде кентшілік жолдарды грейдірлеуге аудандық бюджеттен ағымдағы нысаналы трансферттер түсімі көзделгені ескерілсін.";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Федоров ауылдық округінің 2021-2023 жылдарға арналған бюджеті тиісінше 28, 29 және 30 - қосымшаларына сәйкес, оның ішінде 2021 жылға мынадай көлемдерде бекітілсін: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21365,0 мың теңге, оның iшiнде: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4650,0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16640,0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21958,0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-593,0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593,0 мың теңге.";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2021 жылға арналған Федоров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алаңын дайындауға және орнатуға.";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Ұзынкөл ауылдық округінің 2021-2023 жылдарға арналған бюджеті тиісінше 31, 32 және 33-қосымшаларына сәйкес, оның ішінде 2021 жылға мынадай көлемдерде бекітілсін: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139638,0 мың теңге, оның iшiнде: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16049,5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71,5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123517,0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150723,0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-11085,0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11085,0 мың теңге.";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2021 жылға арналған Ұзынкөл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ауылындағы "Ана мен бала" аллеясын безендіруге;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ауылы, Абылайхан көшесі, № 2 учаскесі бойынша тротуар салуға;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орталық аурухананың кіреберіс автомобиль жолының учаскесін орташа жөндеуге;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селосын абаттандыруға;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грейдірлеуге.";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43-2-тармақпен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"43-2. 2021 жылға арналған Ұзынкөл ауылдық округінің бюджетінде "Ауыл-Ел-бесігі" жобасы шеңберінде ауылдық елді мекендердегі әлеуметтік және инженерлік инфрақұрылым бойынша іс-шараларды іске асыруға облыстық бюджеттен ағымдағы нысаналы трансферттер түсімі көзделгені ескерілсін.";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1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Бауман ауылының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21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Ершов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22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Киров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Новопокров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Обаған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25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Пресногорьков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Ряжск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Сатай ауылының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28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Троебратское ауылының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9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Федоров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0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Ұзынкөл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4"/>
        <w:gridCol w:w="1104"/>
        <w:gridCol w:w="6056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кенттерді,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жолдакүрделі және орташа жөндеу</w:t>
            </w:r>
          </w:p>
          <w:bookmarkEnd w:id="207"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1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Ұзынкөл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Басқк да 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