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15b3" w14:textId="f341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әкімдігінің 2017 жылғы 8 ақпандағы № 21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2021 жылғы 18 қарашадағы № 140 қаулысы. Қазақстан Республикасының Әділет министрлігінде 2021 жылғы 23 қарашада № 25311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Ұзынкөл ауданы әкімдігінің 2017 жылғы 8 ақпандағы № 21 "Мүгедектер үшін жұмыс орындарына квота белгілеу туралы" (нормативтік құқықтық актілерді мемлекеттік тіркеу тізілімінде № 6859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Қазақстан Республикасының заңнамасында белгіленген тәртіпте қамтамасыз етуін: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Ұзынкөл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Ұзынкөл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