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ff5f" w14:textId="143f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2017 жылғы 02 ақпандағы № 76 "Әлеуметтік көмек көрсету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2021 жылғы 1 қарашадағы № 71 шешімі. Қазақстан Республикасының Әділет министрлігінде 2021 жылғы 2 желтоқсанда № 25499 болып тіркелді. Күші жойылды - Қостанай облысы Ұзынкөл ауданы мәслихатының 2024 жылғы 17 сәуірдегі № 86 шешімімен</w:t>
      </w:r>
    </w:p>
    <w:p>
      <w:pPr>
        <w:spacing w:after="0"/>
        <w:ind w:left="0"/>
        <w:jc w:val="both"/>
      </w:pPr>
      <w:r>
        <w:rPr>
          <w:rFonts w:ascii="Times New Roman"/>
          <w:b w:val="false"/>
          <w:i w:val="false"/>
          <w:color w:val="ff0000"/>
          <w:sz w:val="28"/>
        </w:rPr>
        <w:t xml:space="preserve">
      Ексерту. Күші жойылды - Қостанай облысы Ұзынкөл ауданы мәслихатының 17.04.2024 </w:t>
      </w:r>
      <w:r>
        <w:rPr>
          <w:rFonts w:ascii="Times New Roman"/>
          <w:b w:val="false"/>
          <w:i w:val="false"/>
          <w:color w:val="ff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Ұзынкөл аудандық мәслихаттың "Әлеуметтік көмек көрсету қағидаларын бекіту туралы" 2017 жылғы 02 ақпандағы № 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6831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"Ұзынкөл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қосымшасына сәйкес Ұзынкөл ауданында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Ұзынкөл ауданында тұрғын үй көмегін көрсетудің мөлшері мен тәртібі</w:t>
      </w:r>
    </w:p>
    <w:bookmarkEnd w:id="8"/>
    <w:bookmarkStart w:name="z22" w:id="9"/>
    <w:p>
      <w:pPr>
        <w:spacing w:after="0"/>
        <w:ind w:left="0"/>
        <w:jc w:val="both"/>
      </w:pPr>
      <w:r>
        <w:rPr>
          <w:rFonts w:ascii="Times New Roman"/>
          <w:b w:val="false"/>
          <w:i w:val="false"/>
          <w:color w:val="000000"/>
          <w:sz w:val="28"/>
        </w:rPr>
        <w:t>
      1. Тұрғын үй көмегі жергілікті бюджет қаражаты есебінен Ұзынкөл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3"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4"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5"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6"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3"/>
    <w:bookmarkStart w:name="z27"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8" w:id="15"/>
    <w:p>
      <w:pPr>
        <w:spacing w:after="0"/>
        <w:ind w:left="0"/>
        <w:jc w:val="both"/>
      </w:pPr>
      <w:r>
        <w:rPr>
          <w:rFonts w:ascii="Times New Roman"/>
          <w:b w:val="false"/>
          <w:i w:val="false"/>
          <w:color w:val="000000"/>
          <w:sz w:val="28"/>
        </w:rPr>
        <w:t>
      2. Тұрғын үй көмегін тағайындау "Ұзынкөл ауданының жұмыспен қамту және әлеуметтік бағдарламалар бөлімі" мемлекеттік мекемесімен (бұдан әрі - уәкілетті орган) жүзеге асырылады.</w:t>
      </w:r>
    </w:p>
    <w:bookmarkEnd w:id="15"/>
    <w:bookmarkStart w:name="z29"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30"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31"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32"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33"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веб-порталы арқылы жүгінеді.</w:t>
      </w:r>
    </w:p>
    <w:bookmarkEnd w:id="20"/>
    <w:bookmarkStart w:name="z34"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5"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6"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7"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