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9f4d" w14:textId="1869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ауылының,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2021 жылғы 8 қаңтардағы № 487 шешімі. Қостанай облысының Әділет департаментінде 2021 жылғы 11 қаңтарда № 9708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Баннов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38826,7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3920,0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34842,7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41421,8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Федоров ауданы Баннов ауылдық округінің 2021 жылға арналған бюджетінде аудандық бюджеттен ауылдық округтің бюджетіне берілетін бюджеттік субвенциялар көлемі 28813,0 мың теңге сомасында қарастырылғаны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Федоров ауданы Вишневый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17680,9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1210,0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–16,0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16454,9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18705,3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Федоров ауданы Вишневый ауылдық округінің 2021 жылға арналған бюджетінде аудандық бюджеттен ауылдық округтің бюджетіне берілетін бюджеттік субвенциялар көлемі 13504,0 мың теңге сомасында қарастырылғаны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Федоров ауданы Воронеж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22560,0 мың теңге, оның ішінде: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3517,0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150,0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18893,0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25506,5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- 2946,5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Федоров ауданы Воронеж ауылдық округінің 2021 жылға арналған бюджетінде аудандық бюджеттен ауылдық округтің бюджетіне берілетін бюджеттік субвенциялар көлемі 14761,0 мың теңге сомасында қарастырылғаны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Федоров ауданы Камышин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28462,0 мың теңге, оның ішінде: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3125,0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70,0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25267,0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32014,0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Федоров ауданы Камышин ауылдық округінің 2021 жылға арналған бюджетінде аудандық бюджеттен ауылдық округтің бюджетіне берілетін бюджеттік субвенциялар көлемі 20281,0 мың теңге сомасында қарастырылғаны ескерілсін.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Федоров ауданы Қоржынкөл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20273,0 мың теңге, оның ішінде: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2929,0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17341,0 мың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22048,6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Федоров ауданы Қоржынкөл ауылдық округінің 2021 жылға арналған бюджетінде аудандық бюджеттен ауылдық округтің бюджетіне берілетін бюджеттік субвенциялар көлемі 16041,0 мың теңге сомасында қарастырылғаны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Федоров ауданы Қосарал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20485,0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1839,0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18598,0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22417,0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Федоров ауданы Қосарал ауылдық округінің 2021 жылға арналған бюджетінде аудандық бюджеттен ауылдық округтің бюджетіне берілетін бюджеттік субвенциялар көлемі 15315,0 мың теңге сомасында қарастырылғаны ескерілсін.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Федоров ауданы Костряков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20001,8 мың теңге, оның ішінде: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3828,0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16173,8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22240,4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Федоров ауданы Костряков ауылдық округінің 2021 жылға арналған бюджетінде аудандық бюджеттен ауылдық округтің бюджетіне берілетін бюджеттік субвенциялар көлемі 13924,0 мың теңге сомасында қарастырылғаны ескерілсін.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Федоров ауданы Ленин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21299,4 мың теңге, оның ішінде: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2961,0 мың теңге;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18338,4 мың теңге;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22740,6 мың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Федоров ауданы Ленин ауылдық округінің 2021 жылға арналған бюджетінде аудандық бюджеттен ауылдық округтің бюджетіне берілетін бюджеттік субвенциялар көлемі 17248,0 мың теңге сомасында қарастырылғаны ескерілсін.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Федоров ауданы Новошумный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20630,5 мың теңге, оның ішінде: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1692,0 мың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18938,5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21999,9 мың теңге;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Федоров ауданы Новошумный ауылының 2021 жылға арналған бюджетінде аудандық бюджеттен ауылдың бюджетіне берілетін бюджеттік субвенциялар көлемі 17197,0 мың теңге сомасында қарастырылғаны ескерілсін.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Федоров ауданы Первомай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20098,3 мың теңге, оның ішінде: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1940,0 мың теңге;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65,0 мың теңге;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18093,3 мың теңге;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22263,5 мың теңге;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2165,2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 ауданы Первомай ауылдық округінің 2021 жылға арналған бюджетінде аудандық бюджеттен ауылдық округтің бюджетіне берілетін бюджеттік субвенциялар көлемі 14084,0 мың теңге сомасында қарастырылғаны ескерілсін.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Федоров ауданы Пешков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28378,2 мың теңге, оның ішінде: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9370,0 мың теңге;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60,0 мың теңге;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18948,2 мың теңге;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35901,9 мың теңге;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7523,7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Федоров ауданы Пешков ауылдық округінің 2021 жылға арналған бюджетінде аудандық бюджеттен ауылдық округтің бюджетіне берілетін бюджеттік субвенциялар көлемі 15772,0 мың теңге сомасында қарастырылғаны ескерілсін.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Федоров ауданы Федоров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141712,2 мың теңге, оның ішінде: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49881,0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91821,2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142942,6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Федоров ауданы Федоров ауылдық округінің 2021 жылға арналған бюджетінде аудандық бюджеттен ауылдық округтің бюджетіне берілетін бюджеттік субвенциялар көлемі 70341,0 мың теңге сомасында қарастырылғаны ескерілсін.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Федоров ауданы Федоров ауылдық округінің 2021 жылға арналған бюджетінде аудандық бюджеттен қарыздар бойынша 27332,0 мың теңге сомасында сыйақы төлеу қарастырылғаны ескерілсін.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Федоров ауданы ауылының, ауылдық округтерінің бюджеттерінен бюджеттік алып қоюлар қарастырылмаған.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Кезекті қаржы жылына арналған секвестрлеуге жататын бюджеттік бағдарламалардың тізбесі Федоров ауданы ауылының, ауылдық округтерінің бюджеттерінде белгіленбегені ескерілсін.</w:t>
      </w:r>
    </w:p>
    <w:bookmarkEnd w:id="147"/>
    <w:bookmarkStart w:name="z3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2021 жылға арналған аудандық бюджеттен 38171,4 мың теңге сомасында ағымдағы нысаналы трансферттер бөлінгені ескерілсін, оның ішінде: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Баннов ауылдық округіне – 5739,7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Вишневый ауылдық округіне – 2565,0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Воронеж ауылдық округіне – 4032,0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Камышин ауылдық округіне – 4763,4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ауылдық округіне – 1300,0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ауылдық округіне – 3283,0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Костряков ауылдық округіне – 3937,0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ауылдық округіне – 2327,7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ауылдық округіне – 4022,0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Пешков ауылдық округіне – 2976,2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ауылдық округіне – 409,1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Новошумный ауылына – 2816,3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27-1 тармақпен толықтырылды - Қостанай облысы Федоров ауданы мәслихатының 11.10.2021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2021 жылғы 1 қаңтардан бастап қолданысқа енгізіледі.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2021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 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2022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2023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2021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2022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2023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2021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2022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қаңтардаіғы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2023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2021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2022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5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2023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2021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6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2022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2023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2021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8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2022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8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2023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9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2021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9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2022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0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2023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1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2021 жылға арналған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1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2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2021 жылға арналған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3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2022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4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2021 жылға арналған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5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2022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5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2021 жылға арналған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 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7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2022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7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2023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8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2021 жылға арналған бюджеті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Федоров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8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2022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2023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