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1331a" w14:textId="3b133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Федоров аудандық мәслихатының 2017 жылғы 10 қарашадағы № 180 "Сот шешімімен қоммуналдық меншікке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2021 жылғы 4 тамыздағы № 50 шешімі. Қазақстан Республикасының Әділет министрлігінде 2021 жылғы 13 тамызда № 23977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Федоров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Федоров аудандық мәслихатының "Сот шешімімен қоммуналдық меншікке түскен болып танылған иесіз қалдықтарды басқару қағидаларын бекіту туралы" 2017 жылғы 10 қарашадағы № 180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7335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Федоров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