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95fd" w14:textId="9d59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Қостанай облысы Федоров ауданы мәслихатының 2021 жылғы 11 қазандағы № 58 шешімі. Қазақстан Республикасының Әділет министрлігінде 2021 жылғы 27 қазанда № 24914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Федоров ауданы мәслихатының 14.09.2022 </w:t>
      </w:r>
      <w:r>
        <w:rPr>
          <w:rFonts w:ascii="Times New Roman"/>
          <w:b w:val="false"/>
          <w:i w:val="false"/>
          <w:color w:val="ff0000"/>
          <w:sz w:val="28"/>
        </w:rPr>
        <w:t>№ 151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Федоров аудандық мәслихаты ШЕШТІ:</w:t>
      </w:r>
    </w:p>
    <w:bookmarkStart w:name="z5" w:id="1"/>
    <w:p>
      <w:pPr>
        <w:spacing w:after="0"/>
        <w:ind w:left="0"/>
        <w:jc w:val="both"/>
      </w:pPr>
      <w:r>
        <w:rPr>
          <w:rFonts w:ascii="Times New Roman"/>
          <w:b w:val="false"/>
          <w:i w:val="false"/>
          <w:color w:val="000000"/>
          <w:sz w:val="28"/>
        </w:rPr>
        <w:t xml:space="preserve">
      1. Федоров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Федоров ауданы мәслихатының 14.09.2022 </w:t>
      </w:r>
      <w:r>
        <w:rPr>
          <w:rFonts w:ascii="Times New Roman"/>
          <w:b w:val="false"/>
          <w:i w:val="false"/>
          <w:color w:val="000000"/>
          <w:sz w:val="28"/>
        </w:rPr>
        <w:t>№ 151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Федоров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 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Резник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Федоров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p>
      <w:pPr>
        <w:spacing w:after="0"/>
        <w:ind w:left="0"/>
        <w:jc w:val="both"/>
      </w:pPr>
      <w:r>
        <w:rPr>
          <w:rFonts w:ascii="Times New Roman"/>
          <w:b w:val="false"/>
          <w:i w:val="false"/>
          <w:color w:val="ff0000"/>
          <w:sz w:val="28"/>
        </w:rPr>
        <w:t xml:space="preserve">
      Ескерту. 1-қосымша жаңа редакцияда - Қостанай облысы Федоров ауданы мәслихатының 14.09.2022 </w:t>
      </w:r>
      <w:r>
        <w:rPr>
          <w:rFonts w:ascii="Times New Roman"/>
          <w:b w:val="false"/>
          <w:i w:val="false"/>
          <w:color w:val="ff0000"/>
          <w:sz w:val="28"/>
        </w:rPr>
        <w:t>№ 151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5" w:id="5"/>
    <w:p>
      <w:pPr>
        <w:spacing w:after="0"/>
        <w:ind w:left="0"/>
        <w:jc w:val="both"/>
      </w:pPr>
      <w:r>
        <w:rPr>
          <w:rFonts w:ascii="Times New Roman"/>
          <w:b w:val="false"/>
          <w:i w:val="false"/>
          <w:color w:val="000000"/>
          <w:sz w:val="28"/>
        </w:rPr>
        <w:t xml:space="preserve">
      1. Осы Федоров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Федоров ауданы мәслихатының 11.04.2023 </w:t>
      </w:r>
      <w:r>
        <w:rPr>
          <w:rFonts w:ascii="Times New Roman"/>
          <w:b w:val="false"/>
          <w:i w:val="false"/>
          <w:color w:val="000000"/>
          <w:sz w:val="28"/>
        </w:rPr>
        <w:t>№ 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жұмсалған шығындарды өтеу) мүгедектігі бар баланың үйде оқу фактісін растайтын оқу орнының анықтамасы негізінде "Федоров ауданы әкімдігінің жұмыспен қамту және әлеуметтік бағдарламалар бөлімі" мемлекеттік мекемесімен жүргізіледі.</w:t>
      </w:r>
    </w:p>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балалардан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жұмсалған шығындарды өтеу дәрігерлік-консультациялық комиссияның қорытындысында белгіленген мерзім аяқталғанға дейін өтініш берген айдан бастап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Федоров ауданы мәслихатының 11.04.2023 </w:t>
      </w:r>
      <w:r>
        <w:rPr>
          <w:rFonts w:ascii="Times New Roman"/>
          <w:b w:val="false"/>
          <w:i w:val="false"/>
          <w:color w:val="000000"/>
          <w:sz w:val="28"/>
        </w:rPr>
        <w:t>№ 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туындағанда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Мүгедектігі бар балалар қатарындағы кемтар балаларды үйде оқытуға жұмсаған шығындарын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қандастармен жеке басын куәландыратын құжаттың орнына қандас куәлігі ұсынылады.</w:t>
      </w:r>
    </w:p>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айына сегіз айлық есептік көрсеткішке тең.</w:t>
      </w:r>
    </w:p>
    <w:p>
      <w:pPr>
        <w:spacing w:after="0"/>
        <w:ind w:left="0"/>
        <w:jc w:val="both"/>
      </w:pPr>
      <w:r>
        <w:rPr>
          <w:rFonts w:ascii="Times New Roman"/>
          <w:b w:val="false"/>
          <w:i w:val="false"/>
          <w:color w:val="000000"/>
          <w:sz w:val="28"/>
        </w:rPr>
        <w:t xml:space="preserve">
      8. Оқытуға жұмсалған шығындарды өтеуден бас тарту үшін негіздер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8" w:id="6"/>
    <w:p>
      <w:pPr>
        <w:spacing w:after="0"/>
        <w:ind w:left="0"/>
        <w:jc w:val="left"/>
      </w:pPr>
      <w:r>
        <w:rPr>
          <w:rFonts w:ascii="Times New Roman"/>
          <w:b/>
          <w:i w:val="false"/>
          <w:color w:val="000000"/>
        </w:rPr>
        <w:t xml:space="preserve"> Федоров аудандық мәслихатының күші жойылған кейбір шешімдерінің тізбесі</w:t>
      </w:r>
    </w:p>
    <w:bookmarkEnd w:id="6"/>
    <w:bookmarkStart w:name="z29" w:id="7"/>
    <w:p>
      <w:pPr>
        <w:spacing w:after="0"/>
        <w:ind w:left="0"/>
        <w:jc w:val="both"/>
      </w:pPr>
      <w:r>
        <w:rPr>
          <w:rFonts w:ascii="Times New Roman"/>
          <w:b w:val="false"/>
          <w:i w:val="false"/>
          <w:color w:val="000000"/>
          <w:sz w:val="28"/>
        </w:rPr>
        <w:t xml:space="preserve">
      1. Федоров аудандық мәслихатының "Мүгедектер қатарындағы кемтар балаларды үйде оқытуға жұмсаған шығындарын өндіріп алу туралы" 2014 жылғы 27 қарашадағы № 276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5248 болып тіркелген).</w:t>
      </w:r>
    </w:p>
    <w:bookmarkEnd w:id="7"/>
    <w:bookmarkStart w:name="z30" w:id="8"/>
    <w:p>
      <w:pPr>
        <w:spacing w:after="0"/>
        <w:ind w:left="0"/>
        <w:jc w:val="both"/>
      </w:pPr>
      <w:r>
        <w:rPr>
          <w:rFonts w:ascii="Times New Roman"/>
          <w:b w:val="false"/>
          <w:i w:val="false"/>
          <w:color w:val="000000"/>
          <w:sz w:val="28"/>
        </w:rPr>
        <w:t xml:space="preserve">
      2. Федоров аудандық мәслихатының "Мәслихаттың 2014 жылғы 27 қарашадағы № 276 "Мүгедектер қатарындағы кемтар балаларды үйде оқытуға жұмсаған шығындарын өндіріп алу туралы" шешіміне өзгерістер енгізу туралы" 2015 жылғы 10 желтоқсандағы № 367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6126 болып тіркелген).</w:t>
      </w:r>
    </w:p>
    <w:bookmarkEnd w:id="8"/>
    <w:bookmarkStart w:name="z31" w:id="9"/>
    <w:p>
      <w:pPr>
        <w:spacing w:after="0"/>
        <w:ind w:left="0"/>
        <w:jc w:val="both"/>
      </w:pPr>
      <w:r>
        <w:rPr>
          <w:rFonts w:ascii="Times New Roman"/>
          <w:b w:val="false"/>
          <w:i w:val="false"/>
          <w:color w:val="000000"/>
          <w:sz w:val="28"/>
        </w:rPr>
        <w:t xml:space="preserve">
      3. Федоров аудандық мәслихатының "Мәслихаттың 2014 жылғы 27 қарашадағы № 276 "Мүгедектер қатарындағы кемтар балаларды үйде оқытуға жұмсаған шығындарын өндіріп алу туралы" шешіміне өзгеріс енгізу туралы" 2018 жылғы 27 ақпандағы № 212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7611 болып тіркелген).</w:t>
      </w:r>
    </w:p>
    <w:bookmarkEnd w:id="9"/>
    <w:bookmarkStart w:name="z32" w:id="10"/>
    <w:p>
      <w:pPr>
        <w:spacing w:after="0"/>
        <w:ind w:left="0"/>
        <w:jc w:val="both"/>
      </w:pPr>
      <w:r>
        <w:rPr>
          <w:rFonts w:ascii="Times New Roman"/>
          <w:b w:val="false"/>
          <w:i w:val="false"/>
          <w:color w:val="000000"/>
          <w:sz w:val="28"/>
        </w:rPr>
        <w:t xml:space="preserve">
      4. Федоров аудандық мәслихатының "Мәслихаттың 2014 жылғы 27 қарашадағы № 276 "Мүгедектер қатарындағы кемтар балаларды үйде оқытуға жұмсаған шығындарын өндіріп алу туралы" шешіміне өзгерістер енгізу туралы" 2020 жылғы 13 мамырдағы № 442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9182 болып тіркелген).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