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74d1" w14:textId="c197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Федоров ауданы әкімдігінің 2017 жылғы 14 наурыздағы № 61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2021 жылғы 30 қарашадағы № 285 қаулысы. Қазақстан Республикасының Әділет министрлігінде 2021 жылғы 8 желтоқсанда № 25618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Федоров ауданы әкімдігінің 2017 жылғы 14 наурыздағы № 61 "Мүгедектер үшін жұмыс орындарына квота белгілеу туралы" (Нормативтік құқықтық актілерді мемлекеттік тіркеу тізілімінде № 6961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"Федоров ауданы әкімдігінің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оның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жарияланғаннан кейін Федоров ауданы әкімдігінің интернет –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Федоров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