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78fa" w14:textId="2177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денсаулық сақтау саласындағы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2021 жылғы 18 қаңтардағы № 27/1 қаулысы. Павлодар облысының Әділет департаментінде 2021 жылғы 22 қаңтарда № 7190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 әкімдігінің денсаулық сақтау саласындағы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денсаулық сақтау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А.А. Құрмановаға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әкімдігінің денсаулық сақтау саласындағы</w:t>
      </w:r>
      <w:r>
        <w:br/>
      </w:r>
      <w:r>
        <w:rPr>
          <w:rFonts w:ascii="Times New Roman"/>
          <w:b/>
          <w:i w:val="false"/>
          <w:color w:val="000000"/>
        </w:rPr>
        <w:t>күші жойылған кейбір қаулыларының тізбесі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2015 жылғы 28 мамырдағы "Денсаулық сақтау саласындағы мемлекеттік көрсетілетін қызмет регламенттерін бекіту туралы" № 160/5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4587 болып тіркелген, 2015 жылғы 17 шілдеде "Регион.kz" газетінде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әкімдігінің 2016 жылғы 19 ақпандағы "Павлодар облысы әкімдігінің 2015 жылғы 28 мамырдағы "Денсаулық сақтау саласындағы мемлекеттік көрсетілетін қызмет регламенттерін бекіту туралы" № 160/5 қаулысына өзгерістер енгізу туралы" № 41/2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5031 болып тіркелген, 2016 жылғы 7 сәуірде "Әділет" ақпараттық-құқықтық жүйесінде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облысы әкімдігінің 2016 жылғы 26 мамырдағы "Павлодар облысы әкімдігінің 2015 жылғы 28 мамырдағы "Денсаулық сақтау саласындағы мемлекеттік көрсетілетін қызмет регламенттерін бекіту туралы" № 160/5 қаулысына толықтырулар енгізу туралы" № 168/4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5158 болып тіркелген, 2016 жылғы 18 шілдеде "Әділет" ақпараттық-құқықтық жүйесінде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Павлодар облысы әкімдігінің 2017 жылғы 14 ақпандағы "Павлодар облысы әкімдігінің 2015 жылғы 28 мамырдағы "Денсаулық сақтау саласындағы мемлекеттік көрсетілетін қызмет регламенттерін бекіту туралы" № 160/5 қаулысына өзгерістер енгізу туралы" № 23/2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5413 болып тіркелген, 2017 жылғы 29 наурызда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Павлодар облысы әкімдігінің 2017 жылғы 17 сәуірдегі "Павлодар облысы әкімдігінің 2015 жылғы 28 мамырдағы "Денсаулық сақтау саласындағы мемлекеттік көрсетілетін қызмет регламенттерін бекіту туралы" № 160/5 қаулысына өзгерістер енгізу туралы" № 90/2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5506 болып тіркелген, 2017 жылғы 19 мамырда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