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5bc0" w14:textId="d3b5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агроөнеркәсіптік кешен саласындағы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2021 жылғы 25 наурыздағы № 84/3 қаулысы. Павлодар облысының Әділет департаментінде 2021 жылғы 30 наурызда № 7231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"Агроөнеркәсіптік кешенді және ауылдық аумақтарды дамытуды мемлекеттік реттеу туралы"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7) тармақшаларына, Қазақстан Республикасы Ауыл шаруашылығы министрінің 2019 жылғы 15 наурыздағы "Асыл тұқымды мал шаруашылығын дамытуды, мал шаруашылығының өнімділігін және өнім сапасын арттыруды субсидиялау қағидаларын бекіту туралы"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1-қосымшасына сәйкес 2021 жылға арналған асыл тұқымды мал шаруашылығын дамытуды, мал шаруашылығы өнімінің өнімділігі мен сапасын арттыруды субсидиялау бағыттары бойынша субсидиялар көлемдері;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2-қосымшасына сәйкес ауыл шаруашылығы жануарларының аналық басының азығына жұмсалған шығындар құнын арзандатуға субсидиялар нормативтері;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3-қосымшасына сәйкес ауыл шаруашылығы жануарларының аналық басының азығына жұмсалған шығындар құнын арзандатуға субсидиялар алушыларға қойылатын өлшемшарттары және субсидиялар алуға арналған өтінім беру мерзімдері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әкімдігінің 18.11.2021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Павлодар облысы әкімдігінің интернет-ресурсында орналастыруды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А.Қ. Байхановқа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асыл тұқымды мал шаруашылығын дамытуды, мал шаруашылығы өнімінің өнімділігі мен сапасын арттыруды субсидиялау бағыттары бойынша субсидиялар көлемдері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әкімдігінің 18.11.2021 </w:t>
      </w:r>
      <w:r>
        <w:rPr>
          <w:rFonts w:ascii="Times New Roman"/>
          <w:b w:val="false"/>
          <w:i w:val="false"/>
          <w:color w:val="ff0000"/>
          <w:sz w:val="28"/>
        </w:rPr>
        <w:t>№ 303/8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Етті және етті-сүтті мал шаруашылығы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асыл тұқымды тұқымдық бұқасын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тұқымдық шығу тегіне сәйкес келетін импортталған аналық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Бордақылау алаңдарына бордақылау үшін немесе сою қуаты тәулігіне 50 бас ірі қара мал болатын ет өңдеуші кәсіпорындарға өткізілген немесе ауыстырылған ірі қара малдың еркек дарақтарының (оның ішінде сүтті және сүтті-етті тұқымдардың еркек дарақтары)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43 579 332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1 961 069,94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120 459,96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3 492 692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69 853,84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сүтті және сүтті-етті бағытындағы ірі қара малдың аналық басын қолдан ұрықтандыру жөніндегі көрсетілетін қызметтер үшін асыл тұқымды және дистрибьютерлік орталықтарды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жылы ұрықтандырылған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3 192 058,74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тоннадан басталатын нақты өндіріс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 тауық етін өндіру құнын арзандату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миллион данадан басталатын нақты өндіріс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ұяларымен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ұясы/маусым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малдарының азығына жұмсалған шығындар құнын арзандату: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Сүтті және сүтті-етті бағыттағы ірі қара малдың аналық басы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малдың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1 177,26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1 508 697,26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7 721 000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 – Америка Құрама Штаттары.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жануарларының аналық басының азығына жұмсалған шығындар құнын арзандатуға субсидиялар нормативтері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2-қосымшамен толықтырылды - Павлодар облысы әкімдігінің 18.11.2021 </w:t>
      </w:r>
      <w:r>
        <w:rPr>
          <w:rFonts w:ascii="Times New Roman"/>
          <w:b w:val="false"/>
          <w:i w:val="false"/>
          <w:color w:val="ff0000"/>
          <w:sz w:val="28"/>
        </w:rPr>
        <w:t>№ 303/8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бірлігіне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малдарының азығына жұмсалған шығындар құнын арзандату: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ірі қара малдың аналық басы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малдың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жануарларының аналық басының азығына жұмсалған шығындар құнын арзандатуға субсидиялар алушыларға қойылатын өлшемшарттары және субсидиялар алуға арналған өтінім беру мерзімдері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3-қосымшамен толықтырылды - Павлодар облысы әкімдігінің 18.11.2021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САЖ-да субсидиялау шарттарына сәйкестігін тексеру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Өтінімді беру 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малдарының азығына жұмсалған шығындар құнын арзандату: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Өтінімді берген сәтте аналық мал басының САТЖАҚ-та және АЖБ-да тіркелуі және деректердің сәйкестігі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САТЖАҚ-пен және АЖБ-мен интеграцияланған өзара іс-қимыл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қарашадан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желтоқсанға (қоса алғанда) дейін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 етті бағыттағы ірі қара малдың аналық 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Өтінімді берген сәтте (18 айдан асқан сиыр мен қашарлардың) меншікті аналық басының 600 бастан кем емес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өтінімді берген сәтте (18 айдан асқан сиыр мен қашарлардың) меншікті аналық басының 1 бастан 200 басқа (қоса алғанда) дейін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жайылымның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малдың аналық 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өтінімді берген сәтте меншікті қойдың аналық басының (12 айдан асқан) 1 бастан 2 000 басқа (қоса алғанда) дейін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жайылымның болуы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АЖБ – ауыл шаруашылығы жануарларын бірдейлендіру жөніндегі дерекқор;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САЖ – субсидиялаудың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САТЖАҚ – селекциялық және асыл тұқымдық жұмыстың ақпараттық қоры.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