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803b7" w14:textId="c5803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облыстық мәслихатының 2020 жылғы 11 желтоқсандағы "2021 - 2023 жылдарға арналған облыстық бюджет туралы" № 534/44 шешіміне өзгерістер енгізу туралы</w:t>
      </w:r>
    </w:p>
    <w:p>
      <w:pPr>
        <w:spacing w:after="0"/>
        <w:ind w:left="0"/>
        <w:jc w:val="both"/>
      </w:pPr>
      <w:r>
        <w:rPr>
          <w:rFonts w:ascii="Times New Roman"/>
          <w:b w:val="false"/>
          <w:i w:val="false"/>
          <w:color w:val="000000"/>
          <w:sz w:val="28"/>
        </w:rPr>
        <w:t>Павлодар облыстық мәслихатының 2021 жылғы 22 сәуірдегі № 13/3 қаулысы. Павлодар облысының Әділет департаментінде 2021 жылғы 23 сәуірде № 7262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Павлодар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Облыстық мәслихатының 2020 жылғы 11 желтоқсандағы "2021 - 2023 жылдарға арналған облыстық бюджет туралы" № 534/44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7101 болып тіркелген, 2020 жылғы 22 желтоқсанда Қазақстан Республикасы нормативтік құқықтық актілерінің эталондық бақылау банкінде электрондық түрде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1)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p>
    <w:bookmarkEnd w:id="2"/>
    <w:p>
      <w:pPr>
        <w:spacing w:after="0"/>
        <w:ind w:left="0"/>
        <w:jc w:val="both"/>
      </w:pPr>
      <w:r>
        <w:rPr>
          <w:rFonts w:ascii="Times New Roman"/>
          <w:b w:val="false"/>
          <w:i w:val="false"/>
          <w:color w:val="000000"/>
          <w:sz w:val="28"/>
        </w:rPr>
        <w:t>
      "1. 2021 - 2023 жылдарға арналған облыстық бюджет тиісінше 1, 2 және 3-қосымшаларға сәйкес, соның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315161850 мың теңге, соның ішінде:</w:t>
      </w:r>
    </w:p>
    <w:p>
      <w:pPr>
        <w:spacing w:after="0"/>
        <w:ind w:left="0"/>
        <w:jc w:val="both"/>
      </w:pPr>
      <w:r>
        <w:rPr>
          <w:rFonts w:ascii="Times New Roman"/>
          <w:b w:val="false"/>
          <w:i w:val="false"/>
          <w:color w:val="000000"/>
          <w:sz w:val="28"/>
        </w:rPr>
        <w:t xml:space="preserve">
      салықтық түсімдер – 46711889 мың теңге; </w:t>
      </w:r>
    </w:p>
    <w:p>
      <w:pPr>
        <w:spacing w:after="0"/>
        <w:ind w:left="0"/>
        <w:jc w:val="both"/>
      </w:pPr>
      <w:r>
        <w:rPr>
          <w:rFonts w:ascii="Times New Roman"/>
          <w:b w:val="false"/>
          <w:i w:val="false"/>
          <w:color w:val="000000"/>
          <w:sz w:val="28"/>
        </w:rPr>
        <w:t>
      салықтық емес түсімдер – 2876611 мың теңге;</w:t>
      </w:r>
    </w:p>
    <w:p>
      <w:pPr>
        <w:spacing w:after="0"/>
        <w:ind w:left="0"/>
        <w:jc w:val="both"/>
      </w:pPr>
      <w:r>
        <w:rPr>
          <w:rFonts w:ascii="Times New Roman"/>
          <w:b w:val="false"/>
          <w:i w:val="false"/>
          <w:color w:val="000000"/>
          <w:sz w:val="28"/>
        </w:rPr>
        <w:t>
      негізгі капиталды сатудан түсетін түсімдер – нөлге тең;</w:t>
      </w:r>
    </w:p>
    <w:p>
      <w:pPr>
        <w:spacing w:after="0"/>
        <w:ind w:left="0"/>
        <w:jc w:val="both"/>
      </w:pPr>
      <w:r>
        <w:rPr>
          <w:rFonts w:ascii="Times New Roman"/>
          <w:b w:val="false"/>
          <w:i w:val="false"/>
          <w:color w:val="000000"/>
          <w:sz w:val="28"/>
        </w:rPr>
        <w:t>
      трансферттер түсімі – 265573350 мың теңге;</w:t>
      </w:r>
    </w:p>
    <w:p>
      <w:pPr>
        <w:spacing w:after="0"/>
        <w:ind w:left="0"/>
        <w:jc w:val="both"/>
      </w:pPr>
      <w:r>
        <w:rPr>
          <w:rFonts w:ascii="Times New Roman"/>
          <w:b w:val="false"/>
          <w:i w:val="false"/>
          <w:color w:val="000000"/>
          <w:sz w:val="28"/>
        </w:rPr>
        <w:t xml:space="preserve">
      2) шығындар – 320191147 мың теңге; </w:t>
      </w:r>
    </w:p>
    <w:p>
      <w:pPr>
        <w:spacing w:after="0"/>
        <w:ind w:left="0"/>
        <w:jc w:val="both"/>
      </w:pPr>
      <w:r>
        <w:rPr>
          <w:rFonts w:ascii="Times New Roman"/>
          <w:b w:val="false"/>
          <w:i w:val="false"/>
          <w:color w:val="000000"/>
          <w:sz w:val="28"/>
        </w:rPr>
        <w:t>
      3) таза бюджеттік кредиттеу – 6739890 мың теңге, соның ішінде:</w:t>
      </w:r>
    </w:p>
    <w:p>
      <w:pPr>
        <w:spacing w:after="0"/>
        <w:ind w:left="0"/>
        <w:jc w:val="both"/>
      </w:pPr>
      <w:r>
        <w:rPr>
          <w:rFonts w:ascii="Times New Roman"/>
          <w:b w:val="false"/>
          <w:i w:val="false"/>
          <w:color w:val="000000"/>
          <w:sz w:val="28"/>
        </w:rPr>
        <w:t>
      бюджеттік кредиттер – 14269181 мың теңге;</w:t>
      </w:r>
    </w:p>
    <w:p>
      <w:pPr>
        <w:spacing w:after="0"/>
        <w:ind w:left="0"/>
        <w:jc w:val="both"/>
      </w:pPr>
      <w:r>
        <w:rPr>
          <w:rFonts w:ascii="Times New Roman"/>
          <w:b w:val="false"/>
          <w:i w:val="false"/>
          <w:color w:val="000000"/>
          <w:sz w:val="28"/>
        </w:rPr>
        <w:t>
      бюджеттік кредиттерді өтеу – 7529291 мың теңге;</w:t>
      </w:r>
    </w:p>
    <w:p>
      <w:pPr>
        <w:spacing w:after="0"/>
        <w:ind w:left="0"/>
        <w:jc w:val="both"/>
      </w:pPr>
      <w:r>
        <w:rPr>
          <w:rFonts w:ascii="Times New Roman"/>
          <w:b w:val="false"/>
          <w:i w:val="false"/>
          <w:color w:val="000000"/>
          <w:sz w:val="28"/>
        </w:rPr>
        <w:t>
      4) қаржы активтерімен операциялар бойынша сальдо – 279157 мың теңге, соның ішінде:</w:t>
      </w:r>
    </w:p>
    <w:p>
      <w:pPr>
        <w:spacing w:after="0"/>
        <w:ind w:left="0"/>
        <w:jc w:val="both"/>
      </w:pPr>
      <w:r>
        <w:rPr>
          <w:rFonts w:ascii="Times New Roman"/>
          <w:b w:val="false"/>
          <w:i w:val="false"/>
          <w:color w:val="000000"/>
          <w:sz w:val="28"/>
        </w:rPr>
        <w:t>
      қаржы активтерін сатып алу – 282157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3000 мың теңге;</w:t>
      </w:r>
    </w:p>
    <w:p>
      <w:pPr>
        <w:spacing w:after="0"/>
        <w:ind w:left="0"/>
        <w:jc w:val="both"/>
      </w:pPr>
      <w:r>
        <w:rPr>
          <w:rFonts w:ascii="Times New Roman"/>
          <w:b w:val="false"/>
          <w:i w:val="false"/>
          <w:color w:val="000000"/>
          <w:sz w:val="28"/>
        </w:rPr>
        <w:t>
      5) бюджет тапшылығы (профициті) – -12048344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12048344 мың теңге.";</w:t>
      </w:r>
    </w:p>
    <w:bookmarkStart w:name="z4"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келесі редакцияда жазылсын:</w:t>
      </w:r>
    </w:p>
    <w:bookmarkEnd w:id="3"/>
    <w:p>
      <w:pPr>
        <w:spacing w:after="0"/>
        <w:ind w:left="0"/>
        <w:jc w:val="both"/>
      </w:pPr>
      <w:r>
        <w:rPr>
          <w:rFonts w:ascii="Times New Roman"/>
          <w:b w:val="false"/>
          <w:i w:val="false"/>
          <w:color w:val="000000"/>
          <w:sz w:val="28"/>
        </w:rPr>
        <w:t xml:space="preserve">
      "2. Аудандар (облыстық маңызы бар қалалар) бюджеттеріне салықтан түскен түсімдердің жалпы сомасын 2021 жылға келесі мөлшерлерде үлестіру бекітілсін: </w:t>
      </w:r>
    </w:p>
    <w:p>
      <w:pPr>
        <w:spacing w:after="0"/>
        <w:ind w:left="0"/>
        <w:jc w:val="both"/>
      </w:pPr>
      <w:r>
        <w:rPr>
          <w:rFonts w:ascii="Times New Roman"/>
          <w:b w:val="false"/>
          <w:i w:val="false"/>
          <w:color w:val="000000"/>
          <w:sz w:val="28"/>
        </w:rPr>
        <w:t>
      1) корпоративтік табыс салығы бойынша:</w:t>
      </w:r>
    </w:p>
    <w:p>
      <w:pPr>
        <w:spacing w:after="0"/>
        <w:ind w:left="0"/>
        <w:jc w:val="both"/>
      </w:pPr>
      <w:r>
        <w:rPr>
          <w:rFonts w:ascii="Times New Roman"/>
          <w:b w:val="false"/>
          <w:i w:val="false"/>
          <w:color w:val="000000"/>
          <w:sz w:val="28"/>
        </w:rPr>
        <w:t>
      Аққулы, Ақтоғай, Баянауыл, Ертіс, Май, Павлодар, Тереңкөл, Успен, Шарбақты аудандарына, Ақсу, Павлодар, Екібастұз қалаларына – 100 пайыз, Железин ауданына – 9,9 пайыз;</w:t>
      </w:r>
    </w:p>
    <w:p>
      <w:pPr>
        <w:spacing w:after="0"/>
        <w:ind w:left="0"/>
        <w:jc w:val="both"/>
      </w:pPr>
      <w:r>
        <w:rPr>
          <w:rFonts w:ascii="Times New Roman"/>
          <w:b w:val="false"/>
          <w:i w:val="false"/>
          <w:color w:val="000000"/>
          <w:sz w:val="28"/>
        </w:rPr>
        <w:t xml:space="preserve">
      2) төлем көзінен салық салынбайтын табыстардан жеке табыс салығы бойынша: </w:t>
      </w:r>
    </w:p>
    <w:p>
      <w:pPr>
        <w:spacing w:after="0"/>
        <w:ind w:left="0"/>
        <w:jc w:val="both"/>
      </w:pPr>
      <w:r>
        <w:rPr>
          <w:rFonts w:ascii="Times New Roman"/>
          <w:b w:val="false"/>
          <w:i w:val="false"/>
          <w:color w:val="000000"/>
          <w:sz w:val="28"/>
        </w:rPr>
        <w:t>
      Аққулы, Ақтоғай, Баянауыл, Железин, Ертіс, Май, Павлодар, Тереңкөл, Успен, Шарбақты аудандарына, Ақсу, Павлодар, Екібастұз қалаларына – 100 пайыз;</w:t>
      </w:r>
    </w:p>
    <w:p>
      <w:pPr>
        <w:spacing w:after="0"/>
        <w:ind w:left="0"/>
        <w:jc w:val="both"/>
      </w:pPr>
      <w:r>
        <w:rPr>
          <w:rFonts w:ascii="Times New Roman"/>
          <w:b w:val="false"/>
          <w:i w:val="false"/>
          <w:color w:val="000000"/>
          <w:sz w:val="28"/>
        </w:rPr>
        <w:t xml:space="preserve">
      3) төлем көзінен салық салынатын табыстардан және шетел азаматтарының төлем көзінен салық салынбайтын табыстарынан жеке табыс салығы бойынша: </w:t>
      </w:r>
    </w:p>
    <w:p>
      <w:pPr>
        <w:spacing w:after="0"/>
        <w:ind w:left="0"/>
        <w:jc w:val="both"/>
      </w:pPr>
      <w:r>
        <w:rPr>
          <w:rFonts w:ascii="Times New Roman"/>
          <w:b w:val="false"/>
          <w:i w:val="false"/>
          <w:color w:val="000000"/>
          <w:sz w:val="28"/>
        </w:rPr>
        <w:t>
      Аққулы, Ақтоғай, Баянауыл, Железин, Ертіс, Май, Павлодар, Тереңкөл, Успен, Шарбақты аудандарына – 100 пайыз, Ақсу – 72 пайыз, Павлодар – 50 пайыз, Екібастұз қалаларына – 46 пайыз;</w:t>
      </w:r>
    </w:p>
    <w:p>
      <w:pPr>
        <w:spacing w:after="0"/>
        <w:ind w:left="0"/>
        <w:jc w:val="both"/>
      </w:pPr>
      <w:r>
        <w:rPr>
          <w:rFonts w:ascii="Times New Roman"/>
          <w:b w:val="false"/>
          <w:i w:val="false"/>
          <w:color w:val="000000"/>
          <w:sz w:val="28"/>
        </w:rPr>
        <w:t xml:space="preserve">
      4) әлеуметтік салық бойынша: </w:t>
      </w:r>
    </w:p>
    <w:p>
      <w:pPr>
        <w:spacing w:after="0"/>
        <w:ind w:left="0"/>
        <w:jc w:val="both"/>
      </w:pPr>
      <w:r>
        <w:rPr>
          <w:rFonts w:ascii="Times New Roman"/>
          <w:b w:val="false"/>
          <w:i w:val="false"/>
          <w:color w:val="000000"/>
          <w:sz w:val="28"/>
        </w:rPr>
        <w:t>
      Аққулы, Ақтоғай, Баянауыл, Железин, Ертіс, Май, Павлодар, Тереңкөл, Успен, Шарбақты аудандарына – 100 пайыз, Ақсу – 72 пайыз, Павлодар – 50 пайыз, Екібастұз қалаларына – 46 пайыз.";</w:t>
      </w:r>
    </w:p>
    <w:bookmarkStart w:name="z5" w:id="4"/>
    <w:p>
      <w:pPr>
        <w:spacing w:after="0"/>
        <w:ind w:left="0"/>
        <w:jc w:val="both"/>
      </w:pPr>
      <w:r>
        <w:rPr>
          <w:rFonts w:ascii="Times New Roman"/>
          <w:b w:val="false"/>
          <w:i w:val="false"/>
          <w:color w:val="000000"/>
          <w:sz w:val="28"/>
        </w:rPr>
        <w:t xml:space="preserve">
      3)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келесі редакцияда жазылсын:</w:t>
      </w:r>
    </w:p>
    <w:bookmarkEnd w:id="4"/>
    <w:p>
      <w:pPr>
        <w:spacing w:after="0"/>
        <w:ind w:left="0"/>
        <w:jc w:val="both"/>
      </w:pPr>
      <w:r>
        <w:rPr>
          <w:rFonts w:ascii="Times New Roman"/>
          <w:b w:val="false"/>
          <w:i w:val="false"/>
          <w:color w:val="000000"/>
          <w:sz w:val="28"/>
        </w:rPr>
        <w:t xml:space="preserve">
      "3. Аудандық (облыстық маңызы бар қалалар) бюджеттерден облыстық бюджетке салықтардан түскен түсімдердің жалпы сомасын 2021 жылға келесі мөлшерлерде үлестіру белгіленсін: </w:t>
      </w:r>
    </w:p>
    <w:p>
      <w:pPr>
        <w:spacing w:after="0"/>
        <w:ind w:left="0"/>
        <w:jc w:val="both"/>
      </w:pPr>
      <w:r>
        <w:rPr>
          <w:rFonts w:ascii="Times New Roman"/>
          <w:b w:val="false"/>
          <w:i w:val="false"/>
          <w:color w:val="000000"/>
          <w:sz w:val="28"/>
        </w:rPr>
        <w:t>
      1) корпоративтік табыс салығы бойынша Железин аудандық бюджетінен – 90,1 пайыз;</w:t>
      </w:r>
    </w:p>
    <w:p>
      <w:pPr>
        <w:spacing w:after="0"/>
        <w:ind w:left="0"/>
        <w:jc w:val="both"/>
      </w:pPr>
      <w:r>
        <w:rPr>
          <w:rFonts w:ascii="Times New Roman"/>
          <w:b w:val="false"/>
          <w:i w:val="false"/>
          <w:color w:val="000000"/>
          <w:sz w:val="28"/>
        </w:rPr>
        <w:t xml:space="preserve">
      2) төлем көзінен салық салынатын табыстардан және шетел азаматтарының төлем көзінен салық салынбайтын табыстарынан жеке табыс салығы бойынша: </w:t>
      </w:r>
    </w:p>
    <w:p>
      <w:pPr>
        <w:spacing w:after="0"/>
        <w:ind w:left="0"/>
        <w:jc w:val="both"/>
      </w:pPr>
      <w:r>
        <w:rPr>
          <w:rFonts w:ascii="Times New Roman"/>
          <w:b w:val="false"/>
          <w:i w:val="false"/>
          <w:color w:val="000000"/>
          <w:sz w:val="28"/>
        </w:rPr>
        <w:t>
      Ақсу – 28 пайыз, Павлодар – 50 пайыз, Екібастұз қалаларынан – 54 пайыз;</w:t>
      </w:r>
    </w:p>
    <w:p>
      <w:pPr>
        <w:spacing w:after="0"/>
        <w:ind w:left="0"/>
        <w:jc w:val="both"/>
      </w:pPr>
      <w:r>
        <w:rPr>
          <w:rFonts w:ascii="Times New Roman"/>
          <w:b w:val="false"/>
          <w:i w:val="false"/>
          <w:color w:val="000000"/>
          <w:sz w:val="28"/>
        </w:rPr>
        <w:t xml:space="preserve">
      3) әлеуметтік салық бойынша: </w:t>
      </w:r>
    </w:p>
    <w:p>
      <w:pPr>
        <w:spacing w:after="0"/>
        <w:ind w:left="0"/>
        <w:jc w:val="both"/>
      </w:pPr>
      <w:r>
        <w:rPr>
          <w:rFonts w:ascii="Times New Roman"/>
          <w:b w:val="false"/>
          <w:i w:val="false"/>
          <w:color w:val="000000"/>
          <w:sz w:val="28"/>
        </w:rPr>
        <w:t>
      Ақсу – 28 пайыз, Павлодар – 50 пайыз, Екібастұз қалаларынан – 54 пайыз.";</w:t>
      </w:r>
    </w:p>
    <w:bookmarkStart w:name="z6" w:id="5"/>
    <w:p>
      <w:pPr>
        <w:spacing w:after="0"/>
        <w:ind w:left="0"/>
        <w:jc w:val="both"/>
      </w:pPr>
      <w:r>
        <w:rPr>
          <w:rFonts w:ascii="Times New Roman"/>
          <w:b w:val="false"/>
          <w:i w:val="false"/>
          <w:color w:val="000000"/>
          <w:sz w:val="28"/>
        </w:rPr>
        <w:t xml:space="preserve">
      4)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келесі редакцияда жазылсын:</w:t>
      </w:r>
    </w:p>
    <w:bookmarkEnd w:id="5"/>
    <w:p>
      <w:pPr>
        <w:spacing w:after="0"/>
        <w:ind w:left="0"/>
        <w:jc w:val="both"/>
      </w:pPr>
      <w:r>
        <w:rPr>
          <w:rFonts w:ascii="Times New Roman"/>
          <w:b w:val="false"/>
          <w:i w:val="false"/>
          <w:color w:val="000000"/>
          <w:sz w:val="28"/>
        </w:rPr>
        <w:t>
      "7. 2021 жылға арналған облыстық бюджетте аудандық (облыстық маңызы бар қалалар) бюджеттеріне нысаналы ағымдағы трансферттер келесі мөлшерлерде қарастырылғаны ескерілсін:</w:t>
      </w:r>
    </w:p>
    <w:p>
      <w:pPr>
        <w:spacing w:after="0"/>
        <w:ind w:left="0"/>
        <w:jc w:val="both"/>
      </w:pPr>
      <w:r>
        <w:rPr>
          <w:rFonts w:ascii="Times New Roman"/>
          <w:b w:val="false"/>
          <w:i w:val="false"/>
          <w:color w:val="000000"/>
          <w:sz w:val="28"/>
        </w:rPr>
        <w:t>
      347932 мың теңге –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w:t>
      </w:r>
    </w:p>
    <w:p>
      <w:pPr>
        <w:spacing w:after="0"/>
        <w:ind w:left="0"/>
        <w:jc w:val="both"/>
      </w:pPr>
      <w:r>
        <w:rPr>
          <w:rFonts w:ascii="Times New Roman"/>
          <w:b w:val="false"/>
          <w:i w:val="false"/>
          <w:color w:val="000000"/>
          <w:sz w:val="28"/>
        </w:rPr>
        <w:t>
      86262 мың теңге – мүгедек балаларға арнаулы әлеуметтік қызметтер көрсетуге;</w:t>
      </w:r>
    </w:p>
    <w:p>
      <w:pPr>
        <w:spacing w:after="0"/>
        <w:ind w:left="0"/>
        <w:jc w:val="both"/>
      </w:pPr>
      <w:r>
        <w:rPr>
          <w:rFonts w:ascii="Times New Roman"/>
          <w:b w:val="false"/>
          <w:i w:val="false"/>
          <w:color w:val="000000"/>
          <w:sz w:val="28"/>
        </w:rPr>
        <w:t xml:space="preserve">
      1203043 мың теңге – көлік инфрақұрылымының басым жобаларын қаржыландыруға; </w:t>
      </w:r>
    </w:p>
    <w:p>
      <w:pPr>
        <w:spacing w:after="0"/>
        <w:ind w:left="0"/>
        <w:jc w:val="both"/>
      </w:pPr>
      <w:r>
        <w:rPr>
          <w:rFonts w:ascii="Times New Roman"/>
          <w:b w:val="false"/>
          <w:i w:val="false"/>
          <w:color w:val="000000"/>
          <w:sz w:val="28"/>
        </w:rPr>
        <w:t>
      1443230 мың теңге – аудандық маңызы бар автомобиль жолдарына және елді мекендердің көшелеріне күрделі, орташа және ағымдағы жөндеу жүргізуге;</w:t>
      </w:r>
    </w:p>
    <w:p>
      <w:pPr>
        <w:spacing w:after="0"/>
        <w:ind w:left="0"/>
        <w:jc w:val="both"/>
      </w:pPr>
      <w:r>
        <w:rPr>
          <w:rFonts w:ascii="Times New Roman"/>
          <w:b w:val="false"/>
          <w:i w:val="false"/>
          <w:color w:val="000000"/>
          <w:sz w:val="28"/>
        </w:rPr>
        <w:t>
      322680 мың теңге – коммуналдық шаруашылық саласындағы іс-шаралар өткізуге;</w:t>
      </w:r>
    </w:p>
    <w:p>
      <w:pPr>
        <w:spacing w:after="0"/>
        <w:ind w:left="0"/>
        <w:jc w:val="both"/>
      </w:pPr>
      <w:r>
        <w:rPr>
          <w:rFonts w:ascii="Times New Roman"/>
          <w:b w:val="false"/>
          <w:i w:val="false"/>
          <w:color w:val="000000"/>
          <w:sz w:val="28"/>
        </w:rPr>
        <w:t>
      121885 мың теңге –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xml:space="preserve">
      249324 мың теңге – шағын және орта бизнес субъектілерінің салықтық жүктемесін төмендетуге байланысты шығыстарды өтеуге."; </w:t>
      </w:r>
    </w:p>
    <w:bookmarkStart w:name="z7" w:id="6"/>
    <w:p>
      <w:pPr>
        <w:spacing w:after="0"/>
        <w:ind w:left="0"/>
        <w:jc w:val="both"/>
      </w:pPr>
      <w:r>
        <w:rPr>
          <w:rFonts w:ascii="Times New Roman"/>
          <w:b w:val="false"/>
          <w:i w:val="false"/>
          <w:color w:val="000000"/>
          <w:sz w:val="28"/>
        </w:rPr>
        <w:t xml:space="preserve">
      5) көрсетілген шешімнің </w:t>
      </w:r>
      <w:r>
        <w:rPr>
          <w:rFonts w:ascii="Times New Roman"/>
          <w:b w:val="false"/>
          <w:i w:val="false"/>
          <w:color w:val="000000"/>
          <w:sz w:val="28"/>
        </w:rPr>
        <w:t>8-тармағы</w:t>
      </w:r>
      <w:r>
        <w:rPr>
          <w:rFonts w:ascii="Times New Roman"/>
          <w:b w:val="false"/>
          <w:i w:val="false"/>
          <w:color w:val="000000"/>
          <w:sz w:val="28"/>
        </w:rPr>
        <w:t xml:space="preserve"> келесі редакцияда жазылсын:</w:t>
      </w:r>
    </w:p>
    <w:bookmarkEnd w:id="6"/>
    <w:p>
      <w:pPr>
        <w:spacing w:after="0"/>
        <w:ind w:left="0"/>
        <w:jc w:val="both"/>
      </w:pPr>
      <w:r>
        <w:rPr>
          <w:rFonts w:ascii="Times New Roman"/>
          <w:b w:val="false"/>
          <w:i w:val="false"/>
          <w:color w:val="000000"/>
          <w:sz w:val="28"/>
        </w:rPr>
        <w:t>
      "8. 2021 жылға арналған облыстық бюджетте аудандық (облыстық маңызы бар қалалар) бюджеттеріне нысаналы даму трансферттері келесі мөлшерлерде қарастырылғаны ескерілсін:</w:t>
      </w:r>
    </w:p>
    <w:p>
      <w:pPr>
        <w:spacing w:after="0"/>
        <w:ind w:left="0"/>
        <w:jc w:val="both"/>
      </w:pPr>
      <w:r>
        <w:rPr>
          <w:rFonts w:ascii="Times New Roman"/>
          <w:b w:val="false"/>
          <w:i w:val="false"/>
          <w:color w:val="000000"/>
          <w:sz w:val="28"/>
        </w:rPr>
        <w:t>
      444659 мың теңге – коммуналдық шаруашылықты дамытуға;</w:t>
      </w:r>
    </w:p>
    <w:p>
      <w:pPr>
        <w:spacing w:after="0"/>
        <w:ind w:left="0"/>
        <w:jc w:val="both"/>
      </w:pPr>
      <w:r>
        <w:rPr>
          <w:rFonts w:ascii="Times New Roman"/>
          <w:b w:val="false"/>
          <w:i w:val="false"/>
          <w:color w:val="000000"/>
          <w:sz w:val="28"/>
        </w:rPr>
        <w:t>
      746662 мың теңге – инженерлік-коммуникациялық инфрақұрылымды дамытуға немесе жайластыруға;</w:t>
      </w:r>
    </w:p>
    <w:p>
      <w:pPr>
        <w:spacing w:after="0"/>
        <w:ind w:left="0"/>
        <w:jc w:val="both"/>
      </w:pPr>
      <w:r>
        <w:rPr>
          <w:rFonts w:ascii="Times New Roman"/>
          <w:b w:val="false"/>
          <w:i w:val="false"/>
          <w:color w:val="000000"/>
          <w:sz w:val="28"/>
        </w:rPr>
        <w:t>
      2871030 мың теңге – коммуналдық тұрғын үй қорының тұрғын үйлерін салуға немесе реконструкциялауға;</w:t>
      </w:r>
    </w:p>
    <w:p>
      <w:pPr>
        <w:spacing w:after="0"/>
        <w:ind w:left="0"/>
        <w:jc w:val="both"/>
      </w:pPr>
      <w:r>
        <w:rPr>
          <w:rFonts w:ascii="Times New Roman"/>
          <w:b w:val="false"/>
          <w:i w:val="false"/>
          <w:color w:val="000000"/>
          <w:sz w:val="28"/>
        </w:rPr>
        <w:t>
      2365320 мың теңге – ауылдық елді мекендерде сумен жабдықтау жүйесін дамытуға;</w:t>
      </w:r>
    </w:p>
    <w:p>
      <w:pPr>
        <w:spacing w:after="0"/>
        <w:ind w:left="0"/>
        <w:jc w:val="both"/>
      </w:pPr>
      <w:r>
        <w:rPr>
          <w:rFonts w:ascii="Times New Roman"/>
          <w:b w:val="false"/>
          <w:i w:val="false"/>
          <w:color w:val="000000"/>
          <w:sz w:val="28"/>
        </w:rPr>
        <w:t>
      1855096 мың теңге – сумен жабдықтау және су бұру жүйесін дамытуға;</w:t>
      </w:r>
    </w:p>
    <w:p>
      <w:pPr>
        <w:spacing w:after="0"/>
        <w:ind w:left="0"/>
        <w:jc w:val="both"/>
      </w:pPr>
      <w:r>
        <w:rPr>
          <w:rFonts w:ascii="Times New Roman"/>
          <w:b w:val="false"/>
          <w:i w:val="false"/>
          <w:color w:val="000000"/>
          <w:sz w:val="28"/>
        </w:rPr>
        <w:t>
      2512653 мың теңге – жылу-энергетикалық жүйені дамытуға;</w:t>
      </w:r>
    </w:p>
    <w:p>
      <w:pPr>
        <w:spacing w:after="0"/>
        <w:ind w:left="0"/>
        <w:jc w:val="both"/>
      </w:pPr>
      <w:r>
        <w:rPr>
          <w:rFonts w:ascii="Times New Roman"/>
          <w:b w:val="false"/>
          <w:i w:val="false"/>
          <w:color w:val="000000"/>
          <w:sz w:val="28"/>
        </w:rPr>
        <w:t>
      546819 мың теңге – Өңірлерді дамытудың 2025 жылға дейінгі мемлекеттік бағдарламасы шеңберінде инженерлік инфрақұрылымды дамытуға;</w:t>
      </w:r>
    </w:p>
    <w:p>
      <w:pPr>
        <w:spacing w:after="0"/>
        <w:ind w:left="0"/>
        <w:jc w:val="both"/>
      </w:pPr>
      <w:r>
        <w:rPr>
          <w:rFonts w:ascii="Times New Roman"/>
          <w:b w:val="false"/>
          <w:i w:val="false"/>
          <w:color w:val="000000"/>
          <w:sz w:val="28"/>
        </w:rPr>
        <w:t>
      55115 мың теңге – "Ауыл-Ел бесігі" жобасы шеңберінде ауылдық елді мекендердегі әлеуметтік және инженерлік инфрақұрылымдарды дамытуға;</w:t>
      </w:r>
    </w:p>
    <w:p>
      <w:pPr>
        <w:spacing w:after="0"/>
        <w:ind w:left="0"/>
        <w:jc w:val="both"/>
      </w:pPr>
      <w:r>
        <w:rPr>
          <w:rFonts w:ascii="Times New Roman"/>
          <w:b w:val="false"/>
          <w:i w:val="false"/>
          <w:color w:val="000000"/>
          <w:sz w:val="28"/>
        </w:rPr>
        <w:t>
      226586 мың теңге – моноқалаларда бюджеттік инвестициялық жобаларды іске асыруға;</w:t>
      </w:r>
    </w:p>
    <w:p>
      <w:pPr>
        <w:spacing w:after="0"/>
        <w:ind w:left="0"/>
        <w:jc w:val="both"/>
      </w:pPr>
      <w:r>
        <w:rPr>
          <w:rFonts w:ascii="Times New Roman"/>
          <w:b w:val="false"/>
          <w:i w:val="false"/>
          <w:color w:val="000000"/>
          <w:sz w:val="28"/>
        </w:rPr>
        <w:t>
      170228 мың теңге – "Бизнестің жол картасы-2025" бизнесті қолдау мен дамытудың мемлекеттік бағдарламасы шеңберінде индустриялық инфрақұрылымды дамытуға.";</w:t>
      </w:r>
    </w:p>
    <w:bookmarkStart w:name="z8" w:id="7"/>
    <w:p>
      <w:pPr>
        <w:spacing w:after="0"/>
        <w:ind w:left="0"/>
        <w:jc w:val="both"/>
      </w:pPr>
      <w:r>
        <w:rPr>
          <w:rFonts w:ascii="Times New Roman"/>
          <w:b w:val="false"/>
          <w:i w:val="false"/>
          <w:color w:val="000000"/>
          <w:sz w:val="28"/>
        </w:rPr>
        <w:t xml:space="preserve">
      6) көрсетілген шешімнің </w:t>
      </w:r>
      <w:r>
        <w:rPr>
          <w:rFonts w:ascii="Times New Roman"/>
          <w:b w:val="false"/>
          <w:i w:val="false"/>
          <w:color w:val="000000"/>
          <w:sz w:val="28"/>
        </w:rPr>
        <w:t>11-тармағы</w:t>
      </w:r>
      <w:r>
        <w:rPr>
          <w:rFonts w:ascii="Times New Roman"/>
          <w:b w:val="false"/>
          <w:i w:val="false"/>
          <w:color w:val="000000"/>
          <w:sz w:val="28"/>
        </w:rPr>
        <w:t xml:space="preserve"> келесі редакцияда жазылсын:</w:t>
      </w:r>
    </w:p>
    <w:bookmarkEnd w:id="7"/>
    <w:p>
      <w:pPr>
        <w:spacing w:after="0"/>
        <w:ind w:left="0"/>
        <w:jc w:val="both"/>
      </w:pPr>
      <w:r>
        <w:rPr>
          <w:rFonts w:ascii="Times New Roman"/>
          <w:b w:val="false"/>
          <w:i w:val="false"/>
          <w:color w:val="000000"/>
          <w:sz w:val="28"/>
        </w:rPr>
        <w:t>
      "11. 2021 жылға арналған облыстық бюджетте аудандық (облыстық маңызы бар қалалар) бюджеттеріне кредит беру келесі мөлшерлерде көзделсін:</w:t>
      </w:r>
    </w:p>
    <w:p>
      <w:pPr>
        <w:spacing w:after="0"/>
        <w:ind w:left="0"/>
        <w:jc w:val="both"/>
      </w:pPr>
      <w:r>
        <w:rPr>
          <w:rFonts w:ascii="Times New Roman"/>
          <w:b w:val="false"/>
          <w:i w:val="false"/>
          <w:color w:val="000000"/>
          <w:sz w:val="28"/>
        </w:rPr>
        <w:t>
      1597058 мың теңге – мамандарды әлеуметтік қолдау шараларын іске асыру үшін;</w:t>
      </w:r>
    </w:p>
    <w:p>
      <w:pPr>
        <w:spacing w:after="0"/>
        <w:ind w:left="0"/>
        <w:jc w:val="both"/>
      </w:pPr>
      <w:r>
        <w:rPr>
          <w:rFonts w:ascii="Times New Roman"/>
          <w:b w:val="false"/>
          <w:i w:val="false"/>
          <w:color w:val="000000"/>
          <w:sz w:val="28"/>
        </w:rPr>
        <w:t>
      4701291 мың теңге – тұрғын үй жобалауға немесе салуға;</w:t>
      </w:r>
    </w:p>
    <w:p>
      <w:pPr>
        <w:spacing w:after="0"/>
        <w:ind w:left="0"/>
        <w:jc w:val="both"/>
      </w:pPr>
      <w:r>
        <w:rPr>
          <w:rFonts w:ascii="Times New Roman"/>
          <w:b w:val="false"/>
          <w:i w:val="false"/>
          <w:color w:val="000000"/>
          <w:sz w:val="28"/>
        </w:rPr>
        <w:t>
      6308720 мың теңге – 2020 - 2021 жылдарға арналған Жұмыспен қамту жол картасы шеңберінде шараларды қаржыландыру үшін.";</w:t>
      </w:r>
    </w:p>
    <w:bookmarkStart w:name="z9" w:id="8"/>
    <w:p>
      <w:pPr>
        <w:spacing w:after="0"/>
        <w:ind w:left="0"/>
        <w:jc w:val="both"/>
      </w:pPr>
      <w:r>
        <w:rPr>
          <w:rFonts w:ascii="Times New Roman"/>
          <w:b w:val="false"/>
          <w:i w:val="false"/>
          <w:color w:val="000000"/>
          <w:sz w:val="28"/>
        </w:rPr>
        <w:t xml:space="preserve">
      7)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-қосымшаларына сәйкес жаңа редакцияда жазылсын.</w:t>
      </w:r>
    </w:p>
    <w:bookmarkEnd w:id="8"/>
    <w:bookmarkStart w:name="z10" w:id="9"/>
    <w:p>
      <w:pPr>
        <w:spacing w:after="0"/>
        <w:ind w:left="0"/>
        <w:jc w:val="both"/>
      </w:pPr>
      <w:r>
        <w:rPr>
          <w:rFonts w:ascii="Times New Roman"/>
          <w:b w:val="false"/>
          <w:i w:val="false"/>
          <w:color w:val="000000"/>
          <w:sz w:val="28"/>
        </w:rPr>
        <w:t xml:space="preserve">
      2. Осы шешімнің орындалуын бақылау облыстық мәслихаттың экономика және бюджет жөніндегі тұрақты комиссиясына жүктелсін. </w:t>
      </w:r>
    </w:p>
    <w:bookmarkEnd w:id="9"/>
    <w:bookmarkStart w:name="z11" w:id="10"/>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облыстық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Абишев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13/3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534/44 шешiмiне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2021 жылға арналған облыстық бюджет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04"/>
        <w:gridCol w:w="582"/>
        <w:gridCol w:w="6739"/>
        <w:gridCol w:w="34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315 161 850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46 711 889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16 448 095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868 412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15 579 683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12 642 339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12 642 339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17 621 455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17 573 765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47 690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2 876 611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1 690 247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бюджеттен берiлген кредиттер бойынша сыйақылар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1 626 646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436 364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436 364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265 573 350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120 303 403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120 303 403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145 269 947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145 269 947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733"/>
        <w:gridCol w:w="995"/>
        <w:gridCol w:w="995"/>
        <w:gridCol w:w="6014"/>
        <w:gridCol w:w="28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320 191 147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3 250 804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2 153 808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1 685 519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1 636 551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401 377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284 989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378 403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378 403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367 163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942 197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864 401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662 046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625 206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8 418 688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8 418 688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8 418 688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7 053 351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1 358 437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140 571 186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18 685 342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18 207 070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2 052 184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16 061 833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478 272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478 272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91 128 984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83 963 430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2 072 115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4 962 412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3 905 253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49 419 763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23 400 027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2 596 516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2 577 153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4 569 038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3 807 959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761 079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11 689 916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490 586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490 586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9 626 464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9 541 164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1 572 866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1 572 866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2 607 597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2 395 464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2 395 464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419 705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327 657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327 657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16 039 642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16 039 642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958 452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884 965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258 382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363 040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1 202 234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11 806 145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386 366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10 512 416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3 692 148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1 741 803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962 979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542 412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1 950 345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1 950 345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1 476 529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1 476 529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1 476 529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5 250 036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5 250 036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282 330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3 719 113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инфекциясының таралуының алдын алуға бағытталған күрделі шығыстар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13 959 451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4 455 863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3 125 189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806 994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1 643 049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229 881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1 282 222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1 117 141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1 244 062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1 244 062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1 244 062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8 259 526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8 128 174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7 634 814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14 616 104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14 013 794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13 957 732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324 574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13 079 830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9 079 784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1 683 076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1 683 076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489 471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905 253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4 394 692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4 346 515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спорт саласында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132 954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4 085 687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1 698 431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811 430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811 430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551 582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321 429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1 260 810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505 690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ішкі, жастар саясаты мемлекеттік саясатты іске асыру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755 120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510 834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28 640 287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25 733 113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24 572 856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262 878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836 785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1 472 422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282 600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867 232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7 221 000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1 811 962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758 821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1 160 257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728 289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486 363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486 363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486 363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2 105 857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2 105 857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2 063 233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278 692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 құрылысын және жерді бақылау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жердiң пайдаланылуы мен қорғалуын бақылау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21 030 702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21 030 702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20 936 483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2 671 010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18 115 562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9 068 524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4 658 899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4 658 899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1 192 878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3 166 021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4 409 625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4 409 625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4 263 120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8 328 755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561 410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561 410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561 410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4 657 511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3 699 581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2 777 196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714 549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957 930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957 930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3 109 834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509 875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509 875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766 562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766 562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328 631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328 631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932 977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932 977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2 198 836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2 198 836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2 198 836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2 183 066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49 500 221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49 500 221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49 500 221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39 646 706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978 158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8 626 033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249 324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6 739 890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14 269 181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6 454 720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6 454 720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6 308 720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6 308 720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4 701 291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4 701 291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4 701 291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4 701 291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2 397 058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1 597 058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1 597 058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1 597 058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7 529 291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7 529 291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7 516 223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279 157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-12 048 344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12 048 344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17 698 295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17 698 295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14 585 125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3 113 170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7 543 314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7 543 314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7 543 314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5 951 737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1 591 577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1 893 363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1 893 363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1 893 363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13/3 шешiмiне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534/44 шешiмiне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2022 жылға арналған облыстық бюджет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319"/>
        <w:gridCol w:w="850"/>
        <w:gridCol w:w="4187"/>
        <w:gridCol w:w="50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218 835 193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43 479 355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13 768 264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601 930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13 166 334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11 414 375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11 414 375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18 296 716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18 276 716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1 798 658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1 547 617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бюджеттен берiлген кредиттер бойынша сыйақылар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1 479 924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173 557 180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121 204 877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121 204 877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52 352 303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52 352 303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764"/>
        <w:gridCol w:w="1038"/>
        <w:gridCol w:w="1038"/>
        <w:gridCol w:w="5742"/>
        <w:gridCol w:w="29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218 526 070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2 903 415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1 957 241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1 483 425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1 473 219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328 957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328 957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323 135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283 403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684 090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457 641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418 960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6 758 597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6 758 597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6 758 597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6 751 697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89 274 736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14 699 362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14 699 362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1 659 570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12 959 818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61 229 242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54 823 560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1 650 289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3 509 803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2 920 397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31 082 021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15 450 632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2 479 934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2 479 934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3 925 748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3 227 503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698 245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8 672 138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394 549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394 549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8 277 589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8 193 589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528 752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4 143 157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4 143 157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817 661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930 283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1 096 180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405 734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3 389 181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1 171 846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1 171 846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203 703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968 143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1 805 458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1 805 458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244 737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1 524 049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4 765 910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4 037 242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2 871 990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715 101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1 558 407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1 165 252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1 028 044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426 733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89 713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2 550 403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1 948 093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1 948 093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1 566 197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8 131 961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1 504 208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1 504 208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445 581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778 319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4 340 906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4 340 906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спорт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4 125 105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1 596 319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852 002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852 002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645 614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457 618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ішкі, жастар саясаты мемлекеттік саясатты іске асыру жөніндегі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12 508 644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11 807 296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10 699 912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844 315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1 450 700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877 093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6 536 906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1 107 384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150 879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743 447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 құрылысын және жерді бақылау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148 079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жердiң пайдаланылуы мен қорғалуын бақылау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148 079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973 463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973 463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890 987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761 480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1 380 215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1 252 646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1 252 646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1 252 646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127 569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127 569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127 569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42 960 405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2 361 468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2 355 921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1 969 196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40 598 937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796 945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796 945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38 465 639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38 455 407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750 340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750 340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2 052 120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2 052 120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2 052 120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2 036 400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40 144 930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40 144 930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40 144 930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40 144 930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-12 948 258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12 948 258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12 948 258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12 948 258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1 975 224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13/3 шешiмiне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534/44 шешiмiне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2021 жылға арналған жергілікті бюджеттерді атқару үдерісінде секвестрге</w:t>
      </w:r>
      <w:r>
        <w:br/>
      </w:r>
      <w:r>
        <w:rPr>
          <w:rFonts w:ascii="Times New Roman"/>
          <w:b/>
          <w:i w:val="false"/>
          <w:color w:val="000000"/>
        </w:rPr>
        <w:t>жатпайтынжергілікті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054"/>
        <w:gridCol w:w="2223"/>
        <w:gridCol w:w="2224"/>
        <w:gridCol w:w="51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бағдарламалары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бюджеттерінің бағдарламалары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