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debd" w14:textId="a0dd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жер үсті көздеріндегі су ресурстарын пайдаланғаны үшін төлемақы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2021 жылғы 22 сәуірдегі № 20/3 шешімі. Павлодар облысының Әділет департаментінде 2021 жылғы 12 мамырда № 7279 болып тіркелді. Күші жойылды - Павлодар облыстық мәслихатының 2022 жылғы 14 сәуірдегі № 145/12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мәслихатының 14.04.2022 </w:t>
      </w:r>
      <w:r>
        <w:rPr>
          <w:rFonts w:ascii="Times New Roman"/>
          <w:b w:val="false"/>
          <w:i w:val="false"/>
          <w:color w:val="ff0000"/>
          <w:sz w:val="28"/>
        </w:rPr>
        <w:t>№ 145/12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Қазақстан Республикасының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2017 жылғы 25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5-тармағына, Қазақстан Республикасы Ауыл шаруашылығы министрінің міндетін атқарушының 2009 жылғы 14 сәуірдегі "Жер үсті көздерінің су ресурстарын пайдаланғаны үшін төлемақыны есептеу әдістемесін бекіту туралы" № 223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Павлодар облысы бойынша жер үсті көздеріндегі су ресурстарын пайдаланғаны үшін </w:t>
      </w:r>
      <w:r>
        <w:rPr>
          <w:rFonts w:ascii="Times New Roman"/>
          <w:b w:val="false"/>
          <w:i w:val="false"/>
          <w:color w:val="000000"/>
          <w:sz w:val="28"/>
        </w:rPr>
        <w:t>төлемақы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мөлшерлемелері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 облыстық мәслихаттың экология және қоршаған ортаны қорғау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 жер үсті көздеріндегі су ресурстарын пайдаланғаны үшін</w:t>
      </w:r>
      <w:r>
        <w:br/>
      </w:r>
      <w:r>
        <w:rPr>
          <w:rFonts w:ascii="Times New Roman"/>
          <w:b/>
          <w:i w:val="false"/>
          <w:color w:val="000000"/>
        </w:rPr>
        <w:t>төлемақы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пайдалану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жылу энергетикасын қоса есептегенде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текше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тонна шақырым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