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bfc13" w14:textId="60bfc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елді мекендерінде ауыл шаруашылығы жануарларын асырау қағидаларын бекіту туралы</w:t>
      </w:r>
    </w:p>
    <w:p>
      <w:pPr>
        <w:spacing w:after="0"/>
        <w:ind w:left="0"/>
        <w:jc w:val="both"/>
      </w:pPr>
      <w:r>
        <w:rPr>
          <w:rFonts w:ascii="Times New Roman"/>
          <w:b w:val="false"/>
          <w:i w:val="false"/>
          <w:color w:val="000000"/>
          <w:sz w:val="28"/>
        </w:rPr>
        <w:t>Павлодар облыстық мәслихатының 2021 жылғы 22 суәірдегі № 22/3 шешімі. Павлодар облысының Әділет департаментінде 2021 жылғы 27 мамырда № 7296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2-2-тармағына</w:t>
      </w:r>
      <w:r>
        <w:rPr>
          <w:rFonts w:ascii="Times New Roman"/>
          <w:b w:val="false"/>
          <w:i w:val="false"/>
          <w:color w:val="000000"/>
          <w:sz w:val="28"/>
        </w:rPr>
        <w:t xml:space="preserve">,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"Жануарларға жауапкершілікпен қарау туралы" </w:t>
      </w:r>
      <w:r>
        <w:rPr>
          <w:rFonts w:ascii="Times New Roman"/>
          <w:b w:val="false"/>
          <w:i w:val="false"/>
          <w:color w:val="000000"/>
          <w:sz w:val="28"/>
        </w:rPr>
        <w:t>Заңына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Павлодар облыстық мәслихатының 07.09.2022 </w:t>
      </w:r>
      <w:r>
        <w:rPr>
          <w:rFonts w:ascii="Times New Roman"/>
          <w:b w:val="false"/>
          <w:i w:val="false"/>
          <w:color w:val="000000"/>
          <w:sz w:val="28"/>
        </w:rPr>
        <w:t>№ 190/15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Павлодар облысының елді мекендерінде ауыл шаруашылығы жануарларын асырау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облыстық мәслихаттын аграрлық мәселелер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22/3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Павлодар облысының елді мекендерінде ауыл шаруашылығы</w:t>
      </w:r>
      <w:r>
        <w:br/>
      </w:r>
      <w:r>
        <w:rPr>
          <w:rFonts w:ascii="Times New Roman"/>
          <w:b/>
          <w:i w:val="false"/>
          <w:color w:val="000000"/>
        </w:rPr>
        <w:t>жануарларын асырау қағидалары</w:t>
      </w:r>
    </w:p>
    <w:bookmarkEnd w:id="4"/>
    <w:bookmarkStart w:name="z7" w:id="5"/>
    <w:p>
      <w:pPr>
        <w:spacing w:after="0"/>
        <w:ind w:left="0"/>
        <w:jc w:val="left"/>
      </w:pPr>
      <w:r>
        <w:rPr>
          <w:rFonts w:ascii="Times New Roman"/>
          <w:b/>
          <w:i w:val="false"/>
          <w:color w:val="000000"/>
        </w:rPr>
        <w:t xml:space="preserve"> 1 тарау. Жалпы ережелер</w:t>
      </w:r>
    </w:p>
    <w:bookmarkEnd w:id="5"/>
    <w:bookmarkStart w:name="z8" w:id="6"/>
    <w:p>
      <w:pPr>
        <w:spacing w:after="0"/>
        <w:ind w:left="0"/>
        <w:jc w:val="both"/>
      </w:pPr>
      <w:r>
        <w:rPr>
          <w:rFonts w:ascii="Times New Roman"/>
          <w:b w:val="false"/>
          <w:i w:val="false"/>
          <w:color w:val="000000"/>
          <w:sz w:val="28"/>
        </w:rPr>
        <w:t xml:space="preserve">
      1. Осы Павлодар облысының елді мекендерінде ауыл шаруашылығы жануарларын асырау қағидалары (бұдан әрі – Қағидалар)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Павлодар облысының елді мекендерінде ауыл шаруашылығы жануарларын асырау тәртібін жүзеге асырауды айқындайды.</w:t>
      </w:r>
    </w:p>
    <w:bookmarkEnd w:id="6"/>
    <w:bookmarkStart w:name="z9" w:id="7"/>
    <w:p>
      <w:pPr>
        <w:spacing w:after="0"/>
        <w:ind w:left="0"/>
        <w:jc w:val="both"/>
      </w:pPr>
      <w:r>
        <w:rPr>
          <w:rFonts w:ascii="Times New Roman"/>
          <w:b w:val="false"/>
          <w:i w:val="false"/>
          <w:color w:val="000000"/>
          <w:sz w:val="28"/>
        </w:rPr>
        <w:t>
      2. Осы Қағидаларда келесі ұғымдар қолданылады:</w:t>
      </w:r>
    </w:p>
    <w:bookmarkEnd w:id="7"/>
    <w:p>
      <w:pPr>
        <w:spacing w:after="0"/>
        <w:ind w:left="0"/>
        <w:jc w:val="both"/>
      </w:pPr>
      <w:r>
        <w:rPr>
          <w:rFonts w:ascii="Times New Roman"/>
          <w:b w:val="false"/>
          <w:i w:val="false"/>
          <w:color w:val="000000"/>
          <w:sz w:val="28"/>
        </w:rPr>
        <w:t>
      1) ауыл шаруашылығы жануарлары – адам өсiретiн, ауыл шаруашылығы өндiрiсiне тiкелей қатысы бар малдардың, құстардың, балықтардың және бал араларының барлық түрi;</w:t>
      </w:r>
    </w:p>
    <w:p>
      <w:pPr>
        <w:spacing w:after="0"/>
        <w:ind w:left="0"/>
        <w:jc w:val="both"/>
      </w:pPr>
      <w:r>
        <w:rPr>
          <w:rFonts w:ascii="Times New Roman"/>
          <w:b w:val="false"/>
          <w:i w:val="false"/>
          <w:color w:val="000000"/>
          <w:sz w:val="28"/>
        </w:rPr>
        <w:t>
      2) ауыл шаруашылығы жануарларын бiрдейлендiру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p>
      <w:pPr>
        <w:spacing w:after="0"/>
        <w:ind w:left="0"/>
        <w:jc w:val="both"/>
      </w:pPr>
      <w:r>
        <w:rPr>
          <w:rFonts w:ascii="Times New Roman"/>
          <w:b w:val="false"/>
          <w:i w:val="false"/>
          <w:color w:val="000000"/>
          <w:sz w:val="28"/>
        </w:rPr>
        <w:t>
      3) ауыл шаруашылығы жануарларын бірдейлендіру жөніндегі дерекқор – диагностикалық зерттеулер нәтижелерін қоса алғанда, жануардың жеке нөмірі туралы, оны ветеринариялық дауалау туралы деректерді, сондай-ақ жануардың иесі туралы деректерді тіркеудің бірыңғай, көпдеңгейлі жүйесін көздейтін, жергілікті атқарушы органдар құрған мемлекеттік ветеринариялық ұйымдар жүзеге асыратын және уәкілетті орган пайдаланатын ветеринариялық есепке алудың бір бөлігі;</w:t>
      </w:r>
    </w:p>
    <w:p>
      <w:pPr>
        <w:spacing w:after="0"/>
        <w:ind w:left="0"/>
        <w:jc w:val="both"/>
      </w:pPr>
      <w:r>
        <w:rPr>
          <w:rFonts w:ascii="Times New Roman"/>
          <w:b w:val="false"/>
          <w:i w:val="false"/>
          <w:color w:val="000000"/>
          <w:sz w:val="28"/>
        </w:rPr>
        <w:t>
      4) ветеринариялық паспорт – электрондық құжат түрінде берілетін,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p>
      <w:pPr>
        <w:spacing w:after="0"/>
        <w:ind w:left="0"/>
        <w:jc w:val="both"/>
      </w:pPr>
      <w:r>
        <w:rPr>
          <w:rFonts w:ascii="Times New Roman"/>
          <w:b w:val="false"/>
          <w:i w:val="false"/>
          <w:color w:val="000000"/>
          <w:sz w:val="28"/>
        </w:rPr>
        <w:t>
      5) дезинфекция – инфекциялық және паразиттік аурулардың қоздырғыштарын жою жөніндегі шаралар кешені;</w:t>
      </w:r>
    </w:p>
    <w:p>
      <w:pPr>
        <w:spacing w:after="0"/>
        <w:ind w:left="0"/>
        <w:jc w:val="both"/>
      </w:pPr>
      <w:r>
        <w:rPr>
          <w:rFonts w:ascii="Times New Roman"/>
          <w:b w:val="false"/>
          <w:i w:val="false"/>
          <w:color w:val="000000"/>
          <w:sz w:val="28"/>
        </w:rPr>
        <w:t>
      6) жануардың иесі – жануар меншік құқығымен немесе өзгедей заттық құқықпен тиесілі болатын жеке немесе заңды тұлға;</w:t>
      </w:r>
    </w:p>
    <w:p>
      <w:pPr>
        <w:spacing w:after="0"/>
        <w:ind w:left="0"/>
        <w:jc w:val="both"/>
      </w:pPr>
      <w:r>
        <w:rPr>
          <w:rFonts w:ascii="Times New Roman"/>
          <w:b w:val="false"/>
          <w:i w:val="false"/>
          <w:color w:val="000000"/>
          <w:sz w:val="28"/>
        </w:rPr>
        <w:t>
      7) жануарлар – омыртқалы жануарлар;</w:t>
      </w:r>
    </w:p>
    <w:p>
      <w:pPr>
        <w:spacing w:after="0"/>
        <w:ind w:left="0"/>
        <w:jc w:val="both"/>
      </w:pPr>
      <w:r>
        <w:rPr>
          <w:rFonts w:ascii="Times New Roman"/>
          <w:b w:val="false"/>
          <w:i w:val="false"/>
          <w:color w:val="000000"/>
          <w:sz w:val="28"/>
        </w:rPr>
        <w:t>
      8) жануарларды карантиндеу – диагностикалық зерттеулер мен ветеринариялық дауалау жүргізу мақсатында жаңадан келіп түскен, әкелінген, сатып алынған, әкетілетін, орны ауыстырылатын жануарларды оқшаулап ұстау;</w:t>
      </w:r>
    </w:p>
    <w:p>
      <w:pPr>
        <w:spacing w:after="0"/>
        <w:ind w:left="0"/>
        <w:jc w:val="both"/>
      </w:pPr>
      <w:r>
        <w:rPr>
          <w:rFonts w:ascii="Times New Roman"/>
          <w:b w:val="false"/>
          <w:i w:val="false"/>
          <w:color w:val="000000"/>
          <w:sz w:val="28"/>
        </w:rPr>
        <w:t>
      9) жануарлардың аса қауіпті аурулары – уәкілетті орган айқындайтын, жануарлар мен адамға ортақ ауруларды қоса алғанда, тез немесе кең таралатын, жануарлардың ауруға шалдыққыштығына немесе өлуіне, үлкен әлеуметтік-экономикалық залалға әкеп соғатын жануарлар аурулары.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облыстық мәслихатының 07.09.2022 </w:t>
      </w:r>
      <w:r>
        <w:rPr>
          <w:rFonts w:ascii="Times New Roman"/>
          <w:b w:val="false"/>
          <w:i w:val="false"/>
          <w:color w:val="000000"/>
          <w:sz w:val="28"/>
        </w:rPr>
        <w:t>№ 190/15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2 тарау. Ауыл шаруашылығы жануарларын асырау тәртібі</w:t>
      </w:r>
    </w:p>
    <w:bookmarkEnd w:id="8"/>
    <w:bookmarkStart w:name="z11" w:id="9"/>
    <w:p>
      <w:pPr>
        <w:spacing w:after="0"/>
        <w:ind w:left="0"/>
        <w:jc w:val="both"/>
      </w:pPr>
      <w:r>
        <w:rPr>
          <w:rFonts w:ascii="Times New Roman"/>
          <w:b w:val="false"/>
          <w:i w:val="false"/>
          <w:color w:val="ff0000"/>
          <w:sz w:val="28"/>
        </w:rPr>
        <w:t xml:space="preserve">
      3. Алып тасталды - Павлодар облыстық мәслихатының 16.01.2023 </w:t>
      </w:r>
      <w:r>
        <w:rPr>
          <w:rFonts w:ascii="Times New Roman"/>
          <w:b w:val="false"/>
          <w:i w:val="false"/>
          <w:color w:val="ff0000"/>
          <w:sz w:val="28"/>
        </w:rPr>
        <w:t>№ 235/20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9"/>
    <w:bookmarkStart w:name="z12" w:id="10"/>
    <w:p>
      <w:pPr>
        <w:spacing w:after="0"/>
        <w:ind w:left="0"/>
        <w:jc w:val="both"/>
      </w:pPr>
      <w:r>
        <w:rPr>
          <w:rFonts w:ascii="Times New Roman"/>
          <w:b w:val="false"/>
          <w:i w:val="false"/>
          <w:color w:val="000000"/>
          <w:sz w:val="28"/>
        </w:rPr>
        <w:t>
      4. Ауыл шаруашылығы жануарлары қолданыстағы зоогигиеналық және ветеринариялық-санитариялық нормаларға сәйкес және экологиялық қауіпсіздікті ескере отырып, тұрғын үй ғимараттарынан, мектептерден, медициналық және мектепке дейінгі мекемелерден, саябақтардан, хайуанаттар бақтарынан, стадиондардан, қоғамдық тамақтандыру, сауда және азық-түлік өнеркәсібі мекемелерінен, демалыс орындарынан, балалардың сауықтыру ұйымдары мен шипажайлардан, жасанды су айдындарынан, артезиан құдықтарынан, су көздерінен қашықта орналасқан арнайы жабдықталған панажайларда ұсталады.</w:t>
      </w:r>
    </w:p>
    <w:bookmarkEnd w:id="10"/>
    <w:bookmarkStart w:name="z13" w:id="11"/>
    <w:p>
      <w:pPr>
        <w:spacing w:after="0"/>
        <w:ind w:left="0"/>
        <w:jc w:val="both"/>
      </w:pPr>
      <w:r>
        <w:rPr>
          <w:rFonts w:ascii="Times New Roman"/>
          <w:b w:val="false"/>
          <w:i w:val="false"/>
          <w:color w:val="000000"/>
          <w:sz w:val="28"/>
        </w:rPr>
        <w:t>
      5. Жеке аулаларда ветеринариялық-санитариялық ережелерді сақтаған жағдайда қолданыстағы зоогигиеналық және ветеринариялық-санитариялық нормаларға сәйкес және экологиялық қауіпсіздікті ескере отырып, арнайы жабдықталған орындарда ауыл шаруашылығы жануарларын асырауға рұқсат етіледі.</w:t>
      </w:r>
    </w:p>
    <w:bookmarkEnd w:id="11"/>
    <w:bookmarkStart w:name="z14" w:id="12"/>
    <w:p>
      <w:pPr>
        <w:spacing w:after="0"/>
        <w:ind w:left="0"/>
        <w:jc w:val="both"/>
      </w:pPr>
      <w:r>
        <w:rPr>
          <w:rFonts w:ascii="Times New Roman"/>
          <w:b w:val="false"/>
          <w:i w:val="false"/>
          <w:color w:val="000000"/>
          <w:sz w:val="28"/>
        </w:rPr>
        <w:t>
      6. Елді мекеннің ауа кеңістігінен жабайы құстар ұшып өтетін мезгілде құс иелері құстарын жұқпалы ауруларды таратушы болуы мүмкін ұшып өтетін жабайы құстармен қатынасты болдырмайтын жабық орындарда асырау қажет.</w:t>
      </w:r>
    </w:p>
    <w:bookmarkEnd w:id="12"/>
    <w:bookmarkStart w:name="z15" w:id="13"/>
    <w:p>
      <w:pPr>
        <w:spacing w:after="0"/>
        <w:ind w:left="0"/>
        <w:jc w:val="both"/>
      </w:pPr>
      <w:r>
        <w:rPr>
          <w:rFonts w:ascii="Times New Roman"/>
          <w:b w:val="false"/>
          <w:i w:val="false"/>
          <w:color w:val="000000"/>
          <w:sz w:val="28"/>
        </w:rPr>
        <w:t>
      7. Тұрғын үй қорының пәтерлерінде (көп қабатты тұрғын үйлер) ауыл шаруашылығы жануарларын асырауға жол берілмейді.</w:t>
      </w:r>
    </w:p>
    <w:bookmarkEnd w:id="13"/>
    <w:bookmarkStart w:name="z16" w:id="14"/>
    <w:p>
      <w:pPr>
        <w:spacing w:after="0"/>
        <w:ind w:left="0"/>
        <w:jc w:val="both"/>
      </w:pPr>
      <w:r>
        <w:rPr>
          <w:rFonts w:ascii="Times New Roman"/>
          <w:b w:val="false"/>
          <w:i w:val="false"/>
          <w:color w:val="000000"/>
          <w:sz w:val="28"/>
        </w:rPr>
        <w:t>
      8. Ауыл шаруашылығы жануарларын қоғамдық шомылатын орындарда, тоғандарда, су бұрқақтарда, су қоймаларында және су бөгеттерінде суаруға жол берілмейді.</w:t>
      </w:r>
    </w:p>
    <w:bookmarkEnd w:id="14"/>
    <w:p>
      <w:pPr>
        <w:spacing w:after="0"/>
        <w:ind w:left="0"/>
        <w:jc w:val="both"/>
      </w:pPr>
      <w:r>
        <w:rPr>
          <w:rFonts w:ascii="Times New Roman"/>
          <w:b w:val="false"/>
          <w:i w:val="false"/>
          <w:color w:val="000000"/>
          <w:sz w:val="28"/>
        </w:rPr>
        <w:t>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ортақ су пайдалану тәртiбiмен жол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Павлодар облыстық мәслихатының 07.09.2022 </w:t>
      </w:r>
      <w:r>
        <w:rPr>
          <w:rFonts w:ascii="Times New Roman"/>
          <w:b w:val="false"/>
          <w:i w:val="false"/>
          <w:color w:val="000000"/>
          <w:sz w:val="28"/>
        </w:rPr>
        <w:t>№ 190/15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9. Ауыл шаруашылығы жануарларының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сондай-ақ ауыл шаруашылығы жануарларын өсіруді, дайындауды (союды), жануарларды, жануарлардан алынатын өнімдер мен шикізатты сақтауды, қайта өңдеу мен өткізуді жүзеге асыратын өндіріс объектілерінің, ветеринариялық препараттарды, жемшөп пен жемшөп қоспаларын өндіру, сақтау және өткізу жөніндегі ұйымдардың қызметі процесінде пайда болатын материалдар, заттар, малдан, өсімдіктерден және минералдардан қалған қалдықтар (жануарлардың өлекселері, абортталған және өлі туған төлдер, ветеринариялық конфискаттар, жемшөп қалдықтары) Қазақстан Республикасының Ауыл шаруашылығы министрінің 2015 жылғы 6 сәуірдегі "Биологиялық қалдықтарды кәдеге жарату, жою қағидаларын бекіту туралы" № 16-07/307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тіркеу тізілімінде № 11003 болып тіркелген) жойылуға жатады.</w:t>
      </w:r>
    </w:p>
    <w:bookmarkEnd w:id="15"/>
    <w:bookmarkStart w:name="z18" w:id="16"/>
    <w:p>
      <w:pPr>
        <w:spacing w:after="0"/>
        <w:ind w:left="0"/>
        <w:jc w:val="both"/>
      </w:pPr>
      <w:r>
        <w:rPr>
          <w:rFonts w:ascii="Times New Roman"/>
          <w:b w:val="false"/>
          <w:i w:val="false"/>
          <w:color w:val="000000"/>
          <w:sz w:val="28"/>
        </w:rPr>
        <w:t xml:space="preserve">
      10. Адамдардың сүйемелдеуінсіз жүрген ауыл шаруашылығы жануарлары қараусыз жануарлар болып есептеледі және иесі анықталғанға дейін уақытша ұстау үшін қоражайларға айдауға жатады. </w:t>
      </w:r>
    </w:p>
    <w:bookmarkEnd w:id="16"/>
    <w:p>
      <w:pPr>
        <w:spacing w:after="0"/>
        <w:ind w:left="0"/>
        <w:jc w:val="both"/>
      </w:pPr>
      <w:r>
        <w:rPr>
          <w:rFonts w:ascii="Times New Roman"/>
          <w:b w:val="false"/>
          <w:i w:val="false"/>
          <w:color w:val="000000"/>
          <w:sz w:val="28"/>
        </w:rPr>
        <w:t>
      Ұсталған қараусыз жануарларды ұстау, иелеріне қайтару тәртібі және иелерінің жауапкершілігі 1994 жылғы 27 желтоқсандағы Қазақстан Республикасының Азаматтық кодексінің 246-бабына сәйкес айқындалады.</w:t>
      </w:r>
    </w:p>
    <w:bookmarkStart w:name="z19" w:id="17"/>
    <w:p>
      <w:pPr>
        <w:spacing w:after="0"/>
        <w:ind w:left="0"/>
        <w:jc w:val="both"/>
      </w:pPr>
      <w:r>
        <w:rPr>
          <w:rFonts w:ascii="Times New Roman"/>
          <w:b w:val="false"/>
          <w:i w:val="false"/>
          <w:color w:val="000000"/>
          <w:sz w:val="28"/>
        </w:rPr>
        <w:t xml:space="preserve">
      11. Ауыл шаруашылығы жануарларына қарау тәртібі, Қазақстан Республикасының Ауыл шаруашылығы министрінің 2014 жылғы 30 желтоқсандағы "Жануарларға қарау қағидаларын бекіту туралы" № 16-02/701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тіркеудің тізілімінде № 10183 болып тіркелген) белгіленген.</w:t>
      </w:r>
    </w:p>
    <w:bookmarkEnd w:id="17"/>
    <w:bookmarkStart w:name="z20" w:id="18"/>
    <w:p>
      <w:pPr>
        <w:spacing w:after="0"/>
        <w:ind w:left="0"/>
        <w:jc w:val="both"/>
      </w:pPr>
      <w:r>
        <w:rPr>
          <w:rFonts w:ascii="Times New Roman"/>
          <w:b w:val="false"/>
          <w:i w:val="false"/>
          <w:color w:val="000000"/>
          <w:sz w:val="28"/>
        </w:rPr>
        <w:t>
      12. Ауыл шаруашылығы жануарларын асыраудың міндетті шарты болып аса қауіпті ауруларға қарсы вакцинациялау, паразитарлық ауруларға қарсы өңдеу, тұрғылықты мекен-жайға қарасты ветеринариялық емханаларда диагностикалық зерттеуден өткізуі болып табылады.</w:t>
      </w:r>
    </w:p>
    <w:bookmarkEnd w:id="18"/>
    <w:bookmarkStart w:name="z21" w:id="19"/>
    <w:p>
      <w:pPr>
        <w:spacing w:after="0"/>
        <w:ind w:left="0"/>
        <w:jc w:val="both"/>
      </w:pPr>
      <w:r>
        <w:rPr>
          <w:rFonts w:ascii="Times New Roman"/>
          <w:b w:val="false"/>
          <w:i w:val="false"/>
          <w:color w:val="000000"/>
          <w:sz w:val="28"/>
        </w:rPr>
        <w:t>
      13. Ауыл шаруашылығы жануарлар иелері, жануалар науқастанған немесе ауруға күдікті туындаған барлық жағдайда ветеринарлық мекемеге хабарласып, тексеру нәтижелері бойынша маманның нұсқауын мүлтіксіз сақтауы қажет.</w:t>
      </w:r>
    </w:p>
    <w:bookmarkEnd w:id="19"/>
    <w:bookmarkStart w:name="z22" w:id="20"/>
    <w:p>
      <w:pPr>
        <w:spacing w:after="0"/>
        <w:ind w:left="0"/>
        <w:jc w:val="both"/>
      </w:pPr>
      <w:r>
        <w:rPr>
          <w:rFonts w:ascii="Times New Roman"/>
          <w:b w:val="false"/>
          <w:i w:val="false"/>
          <w:color w:val="000000"/>
          <w:sz w:val="28"/>
        </w:rPr>
        <w:t>
      14. Союдың алдында ветеринариялық тексеру жүргiзбей және сойғаннан кейiн ұшалары мен мүшелерiне ветеринариялық-санитариялық сараптама жасамай, ауыл шаруашылығы жануарларды өткiзу үшiн союға жол берілмейді.</w:t>
      </w:r>
    </w:p>
    <w:bookmarkEnd w:id="20"/>
    <w:bookmarkStart w:name="z23" w:id="21"/>
    <w:p>
      <w:pPr>
        <w:spacing w:after="0"/>
        <w:ind w:left="0"/>
        <w:jc w:val="both"/>
      </w:pPr>
      <w:r>
        <w:rPr>
          <w:rFonts w:ascii="Times New Roman"/>
          <w:b w:val="false"/>
          <w:i w:val="false"/>
          <w:color w:val="000000"/>
          <w:sz w:val="28"/>
        </w:rPr>
        <w:t>
      15. Ауыл шаруашылығы жануарларын сату, әкелу және әкету ветеринариялық паспорт негізінде ветеринариялық құжатты рәсімдеген жағдайда ғана рұқсат етіледі.</w:t>
      </w:r>
    </w:p>
    <w:bookmarkEnd w:id="21"/>
    <w:bookmarkStart w:name="z24" w:id="22"/>
    <w:p>
      <w:pPr>
        <w:spacing w:after="0"/>
        <w:ind w:left="0"/>
        <w:jc w:val="both"/>
      </w:pPr>
      <w:r>
        <w:rPr>
          <w:rFonts w:ascii="Times New Roman"/>
          <w:b w:val="false"/>
          <w:i w:val="false"/>
          <w:color w:val="000000"/>
          <w:sz w:val="28"/>
        </w:rPr>
        <w:t xml:space="preserve">
      16. Диагностикалық зерттеулер және ветеринариялық өңдеулер жүргізу мақсатында жаңадан келіп түскен, әкелінген, сатып алынған, әкетілетін, орны ауыстырылатын ауыл шаруашылығы жануарларына Қазақстан Республикасының Ауыл шаруашылығы министрінің 2014 жылғы 30 желтоқсандағы "Жануарларды карантиндеу қағидаларын бекіту туралы" № 7-1/700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тіркеудің тізілімінде № 10223 болып тіркелген) карантиндеу жүргізу қажет.</w:t>
      </w:r>
    </w:p>
    <w:bookmarkEnd w:id="22"/>
    <w:bookmarkStart w:name="z25" w:id="23"/>
    <w:p>
      <w:pPr>
        <w:spacing w:after="0"/>
        <w:ind w:left="0"/>
        <w:jc w:val="both"/>
      </w:pPr>
      <w:r>
        <w:rPr>
          <w:rFonts w:ascii="Times New Roman"/>
          <w:b w:val="false"/>
          <w:i w:val="false"/>
          <w:color w:val="000000"/>
          <w:sz w:val="28"/>
        </w:rPr>
        <w:t xml:space="preserve">
      17. Орны ауыстырылатын (тасымалданатын) жануарларды тиісті әкімшілік-аумақтық бірлігінен тыс жерге орнын ауыстыру (тасымалдау) Қазақстан Республикасы Ауыл шаруашылығы министрінің міндетін атқарушының 2015 жылғы 29 мамырдағы "Қазақстан Республикасының аумағында орны ауыстырылатын (тасымалданатын) объектілерді тасымалдауды жүзеге асыру қағидаларын бекіту туралы" № 7-1/496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тіркеудің тізілімінде № 11845 болып тіркелген) жүргізіледі, сонымен қатар Қазақстан Республикасының Ауыл шаруашылығы министрінің 2015 жылғы 21 мамырдағы "Ветеринариялық құжаттарды беру қағидаларын және олардың бланкілеріне қойылатын талаптарды бекіту туралы" № 7-1/453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тіркеудің тізілімінде № 11898 болып тіркелген), ветеринариялық құжаттар арқылы сүйемелденеді. </w:t>
      </w:r>
    </w:p>
    <w:bookmarkEnd w:id="23"/>
    <w:bookmarkStart w:name="z26" w:id="24"/>
    <w:p>
      <w:pPr>
        <w:spacing w:after="0"/>
        <w:ind w:left="0"/>
        <w:jc w:val="both"/>
      </w:pPr>
      <w:r>
        <w:rPr>
          <w:rFonts w:ascii="Times New Roman"/>
          <w:b w:val="false"/>
          <w:i w:val="false"/>
          <w:color w:val="000000"/>
          <w:sz w:val="28"/>
        </w:rPr>
        <w:t>
      18. Осы Қағидаларды бұзу Қазақстан Республикасының заңнамасымен қарастырылған жауапкершілікке әкеп соғады.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