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01f4" w14:textId="5b301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облыстық мәслихатының "2021 - 2023 жылдарға арналған облыстық бюджет туралы" 2020 жылғы 11 желтоқсандағы № 534/44 шешіміне өзгерістер енгізу туралы</w:t>
      </w:r>
    </w:p>
    <w:p>
      <w:pPr>
        <w:spacing w:after="0"/>
        <w:ind w:left="0"/>
        <w:jc w:val="both"/>
      </w:pPr>
      <w:r>
        <w:rPr>
          <w:rFonts w:ascii="Times New Roman"/>
          <w:b w:val="false"/>
          <w:i w:val="false"/>
          <w:color w:val="000000"/>
          <w:sz w:val="28"/>
        </w:rPr>
        <w:t>Павлодар облыстық мәслихатының 2021 жылғы 8 маусымдағы № 42/4 шешімі. Қазақстан Республикасының Әділет министрлігінде 2021 жылғы 14 маусымда № 23009 болып тіркелді</w:t>
      </w:r>
    </w:p>
    <w:p>
      <w:pPr>
        <w:spacing w:after="0"/>
        <w:ind w:left="0"/>
        <w:jc w:val="both"/>
      </w:pPr>
      <w:bookmarkStart w:name="z1" w:id="0"/>
      <w:r>
        <w:rPr>
          <w:rFonts w:ascii="Times New Roman"/>
          <w:b w:val="false"/>
          <w:i w:val="false"/>
          <w:color w:val="000000"/>
          <w:sz w:val="28"/>
        </w:rPr>
        <w:t>
      Павлодар облыстық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облыстық мәслихатының "2021-2023 жылдарға арналған облыстық бюджет туралы" 2020 жылғы 11 желтоқсандағы № 534/44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7101 болып тіркелген) келесі өзгерістер енгізілсін: </w:t>
      </w:r>
    </w:p>
    <w:bookmarkEnd w:id="1"/>
    <w:bookmarkStart w:name="z3" w:id="2"/>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p>
    <w:bookmarkEnd w:id="2"/>
    <w:p>
      <w:pPr>
        <w:spacing w:after="0"/>
        <w:ind w:left="0"/>
        <w:jc w:val="both"/>
      </w:pPr>
      <w:r>
        <w:rPr>
          <w:rFonts w:ascii="Times New Roman"/>
          <w:b w:val="false"/>
          <w:i w:val="false"/>
          <w:color w:val="000000"/>
          <w:sz w:val="28"/>
        </w:rPr>
        <w:t>
      "1. 2021-2023 жылдарға арналған облыстық бюджет тиісінше 1, 2 және 3-қосымшаларға сәйкес, соның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336790368 мың теңге, соның ішінде:</w:t>
      </w:r>
    </w:p>
    <w:p>
      <w:pPr>
        <w:spacing w:after="0"/>
        <w:ind w:left="0"/>
        <w:jc w:val="both"/>
      </w:pPr>
      <w:r>
        <w:rPr>
          <w:rFonts w:ascii="Times New Roman"/>
          <w:b w:val="false"/>
          <w:i w:val="false"/>
          <w:color w:val="000000"/>
          <w:sz w:val="28"/>
        </w:rPr>
        <w:t xml:space="preserve">
      салықтық түсімдер – 46711889 мың теңге; </w:t>
      </w:r>
    </w:p>
    <w:p>
      <w:pPr>
        <w:spacing w:after="0"/>
        <w:ind w:left="0"/>
        <w:jc w:val="both"/>
      </w:pPr>
      <w:r>
        <w:rPr>
          <w:rFonts w:ascii="Times New Roman"/>
          <w:b w:val="false"/>
          <w:i w:val="false"/>
          <w:color w:val="000000"/>
          <w:sz w:val="28"/>
        </w:rPr>
        <w:t>
      салықтық емес түсімдер – 2876611 мың теңге;</w:t>
      </w:r>
    </w:p>
    <w:p>
      <w:pPr>
        <w:spacing w:after="0"/>
        <w:ind w:left="0"/>
        <w:jc w:val="both"/>
      </w:pPr>
      <w:r>
        <w:rPr>
          <w:rFonts w:ascii="Times New Roman"/>
          <w:b w:val="false"/>
          <w:i w:val="false"/>
          <w:color w:val="000000"/>
          <w:sz w:val="28"/>
        </w:rPr>
        <w:t>
      негізгі капиталды сатудан түсетін түсімдер – нөлге тең;</w:t>
      </w:r>
    </w:p>
    <w:p>
      <w:pPr>
        <w:spacing w:after="0"/>
        <w:ind w:left="0"/>
        <w:jc w:val="both"/>
      </w:pPr>
      <w:r>
        <w:rPr>
          <w:rFonts w:ascii="Times New Roman"/>
          <w:b w:val="false"/>
          <w:i w:val="false"/>
          <w:color w:val="000000"/>
          <w:sz w:val="28"/>
        </w:rPr>
        <w:t>
      трансферттер түсімі – 287201868 мың теңге;</w:t>
      </w:r>
    </w:p>
    <w:p>
      <w:pPr>
        <w:spacing w:after="0"/>
        <w:ind w:left="0"/>
        <w:jc w:val="both"/>
      </w:pPr>
      <w:r>
        <w:rPr>
          <w:rFonts w:ascii="Times New Roman"/>
          <w:b w:val="false"/>
          <w:i w:val="false"/>
          <w:color w:val="000000"/>
          <w:sz w:val="28"/>
        </w:rPr>
        <w:t xml:space="preserve">
      2) шығындар – 341744904 мың теңге; </w:t>
      </w:r>
    </w:p>
    <w:p>
      <w:pPr>
        <w:spacing w:after="0"/>
        <w:ind w:left="0"/>
        <w:jc w:val="both"/>
      </w:pPr>
      <w:r>
        <w:rPr>
          <w:rFonts w:ascii="Times New Roman"/>
          <w:b w:val="false"/>
          <w:i w:val="false"/>
          <w:color w:val="000000"/>
          <w:sz w:val="28"/>
        </w:rPr>
        <w:t>
      3) таза бюджеттік кредиттеу – 4062588 мың теңге, соның ішінде:</w:t>
      </w:r>
    </w:p>
    <w:p>
      <w:pPr>
        <w:spacing w:after="0"/>
        <w:ind w:left="0"/>
        <w:jc w:val="both"/>
      </w:pPr>
      <w:r>
        <w:rPr>
          <w:rFonts w:ascii="Times New Roman"/>
          <w:b w:val="false"/>
          <w:i w:val="false"/>
          <w:color w:val="000000"/>
          <w:sz w:val="28"/>
        </w:rPr>
        <w:t>
      бюджеттік кредиттер – 11657435 мың теңге;</w:t>
      </w:r>
    </w:p>
    <w:p>
      <w:pPr>
        <w:spacing w:after="0"/>
        <w:ind w:left="0"/>
        <w:jc w:val="both"/>
      </w:pPr>
      <w:r>
        <w:rPr>
          <w:rFonts w:ascii="Times New Roman"/>
          <w:b w:val="false"/>
          <w:i w:val="false"/>
          <w:color w:val="000000"/>
          <w:sz w:val="28"/>
        </w:rPr>
        <w:t>
      бюджеттік кредиттерді өтеу – 7594847 мың теңге;</w:t>
      </w:r>
    </w:p>
    <w:p>
      <w:pPr>
        <w:spacing w:after="0"/>
        <w:ind w:left="0"/>
        <w:jc w:val="both"/>
      </w:pPr>
      <w:r>
        <w:rPr>
          <w:rFonts w:ascii="Times New Roman"/>
          <w:b w:val="false"/>
          <w:i w:val="false"/>
          <w:color w:val="000000"/>
          <w:sz w:val="28"/>
        </w:rPr>
        <w:t>
      4) қаржы активтерімен операциялар бойынша сальдо – 279157 мың теңге, соның ішінде:</w:t>
      </w:r>
    </w:p>
    <w:p>
      <w:pPr>
        <w:spacing w:after="0"/>
        <w:ind w:left="0"/>
        <w:jc w:val="both"/>
      </w:pPr>
      <w:r>
        <w:rPr>
          <w:rFonts w:ascii="Times New Roman"/>
          <w:b w:val="false"/>
          <w:i w:val="false"/>
          <w:color w:val="000000"/>
          <w:sz w:val="28"/>
        </w:rPr>
        <w:t>
      қаржы активтерін сатып алу – 282157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3000 мың теңге;</w:t>
      </w:r>
    </w:p>
    <w:p>
      <w:pPr>
        <w:spacing w:after="0"/>
        <w:ind w:left="0"/>
        <w:jc w:val="both"/>
      </w:pPr>
      <w:r>
        <w:rPr>
          <w:rFonts w:ascii="Times New Roman"/>
          <w:b w:val="false"/>
          <w:i w:val="false"/>
          <w:color w:val="000000"/>
          <w:sz w:val="28"/>
        </w:rPr>
        <w:t>
      5) бюджет тапшылығы (профициті) – -9296281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9296281 мың теңге.";</w:t>
      </w:r>
    </w:p>
    <w:bookmarkStart w:name="z4"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келесі редакцияда жазылсын:</w:t>
      </w:r>
    </w:p>
    <w:bookmarkEnd w:id="3"/>
    <w:p>
      <w:pPr>
        <w:spacing w:after="0"/>
        <w:ind w:left="0"/>
        <w:jc w:val="both"/>
      </w:pPr>
      <w:r>
        <w:rPr>
          <w:rFonts w:ascii="Times New Roman"/>
          <w:b w:val="false"/>
          <w:i w:val="false"/>
          <w:color w:val="000000"/>
          <w:sz w:val="28"/>
        </w:rPr>
        <w:t>
      "7. 2021 жылға арналған облыстық бюджетте аудандық (облыстық маңызы бар қалалар) бюджеттеріне нысаналы ағымдағы трансферттер келесі мөлшерлерде қарастырылғаны ескерілсін:</w:t>
      </w:r>
    </w:p>
    <w:p>
      <w:pPr>
        <w:spacing w:after="0"/>
        <w:ind w:left="0"/>
        <w:jc w:val="both"/>
      </w:pPr>
      <w:r>
        <w:rPr>
          <w:rFonts w:ascii="Times New Roman"/>
          <w:b w:val="false"/>
          <w:i w:val="false"/>
          <w:color w:val="000000"/>
          <w:sz w:val="28"/>
        </w:rPr>
        <w:t>
      347932 мың теңге – Нәтижелі жұмыспен қамтуды және жаппай кәсіпкерлікті дамытудың 2017-2021 жылдарға арналған "Еңбек" мемлекеттік бағдарламасының шеңберінде еңбек нарығын дамытуға бағытталған іс-шараларды іске асыруға;</w:t>
      </w:r>
    </w:p>
    <w:p>
      <w:pPr>
        <w:spacing w:after="0"/>
        <w:ind w:left="0"/>
        <w:jc w:val="both"/>
      </w:pPr>
      <w:r>
        <w:rPr>
          <w:rFonts w:ascii="Times New Roman"/>
          <w:b w:val="false"/>
          <w:i w:val="false"/>
          <w:color w:val="000000"/>
          <w:sz w:val="28"/>
        </w:rPr>
        <w:t>
      86262 мың теңге – мүгедек балаларға арнаулы әлеуметтік қызметтер көрсетуге;</w:t>
      </w:r>
    </w:p>
    <w:p>
      <w:pPr>
        <w:spacing w:after="0"/>
        <w:ind w:left="0"/>
        <w:jc w:val="both"/>
      </w:pPr>
      <w:r>
        <w:rPr>
          <w:rFonts w:ascii="Times New Roman"/>
          <w:b w:val="false"/>
          <w:i w:val="false"/>
          <w:color w:val="000000"/>
          <w:sz w:val="28"/>
        </w:rPr>
        <w:t xml:space="preserve">
      2382773 мың теңге – көлік инфрақұрылымының басым жобаларын қаржыландыруға; </w:t>
      </w:r>
    </w:p>
    <w:p>
      <w:pPr>
        <w:spacing w:after="0"/>
        <w:ind w:left="0"/>
        <w:jc w:val="both"/>
      </w:pPr>
      <w:r>
        <w:rPr>
          <w:rFonts w:ascii="Times New Roman"/>
          <w:b w:val="false"/>
          <w:i w:val="false"/>
          <w:color w:val="000000"/>
          <w:sz w:val="28"/>
        </w:rPr>
        <w:t>
      1132895 мың теңге – аудандық маңызы бар автомобиль жолдарына және елді мекендердің көшелеріне күрделі, орташа және ағымдағы жөндеу жүргізуге;</w:t>
      </w:r>
    </w:p>
    <w:p>
      <w:pPr>
        <w:spacing w:after="0"/>
        <w:ind w:left="0"/>
        <w:jc w:val="both"/>
      </w:pPr>
      <w:r>
        <w:rPr>
          <w:rFonts w:ascii="Times New Roman"/>
          <w:b w:val="false"/>
          <w:i w:val="false"/>
          <w:color w:val="000000"/>
          <w:sz w:val="28"/>
        </w:rPr>
        <w:t>
      1489728 мың теңге – коммуналдық шаруашылық саласындағы іс-шараларды өткізуге;</w:t>
      </w:r>
    </w:p>
    <w:p>
      <w:pPr>
        <w:spacing w:after="0"/>
        <w:ind w:left="0"/>
        <w:jc w:val="both"/>
      </w:pPr>
      <w:r>
        <w:rPr>
          <w:rFonts w:ascii="Times New Roman"/>
          <w:b w:val="false"/>
          <w:i w:val="false"/>
          <w:color w:val="000000"/>
          <w:sz w:val="28"/>
        </w:rPr>
        <w:t>
      149044 мың теңге –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xml:space="preserve">
      249324 мың теңге – шағын және орта бизнес субъектілерінің салықтық жүктемесін төмендетуге байланысты шығыстарды өтеуге."; </w:t>
      </w:r>
    </w:p>
    <w:bookmarkStart w:name="z5" w:id="4"/>
    <w:p>
      <w:pPr>
        <w:spacing w:after="0"/>
        <w:ind w:left="0"/>
        <w:jc w:val="both"/>
      </w:pPr>
      <w:r>
        <w:rPr>
          <w:rFonts w:ascii="Times New Roman"/>
          <w:b w:val="false"/>
          <w:i w:val="false"/>
          <w:color w:val="000000"/>
          <w:sz w:val="28"/>
        </w:rPr>
        <w:t xml:space="preserve">
      3) көрсетілген шешімнің </w:t>
      </w:r>
      <w:r>
        <w:rPr>
          <w:rFonts w:ascii="Times New Roman"/>
          <w:b w:val="false"/>
          <w:i w:val="false"/>
          <w:color w:val="000000"/>
          <w:sz w:val="28"/>
        </w:rPr>
        <w:t>8-тармағы</w:t>
      </w:r>
      <w:r>
        <w:rPr>
          <w:rFonts w:ascii="Times New Roman"/>
          <w:b w:val="false"/>
          <w:i w:val="false"/>
          <w:color w:val="000000"/>
          <w:sz w:val="28"/>
        </w:rPr>
        <w:t xml:space="preserve"> келесі редакцияда жазылсын:</w:t>
      </w:r>
    </w:p>
    <w:bookmarkEnd w:id="4"/>
    <w:p>
      <w:pPr>
        <w:spacing w:after="0"/>
        <w:ind w:left="0"/>
        <w:jc w:val="both"/>
      </w:pPr>
      <w:r>
        <w:rPr>
          <w:rFonts w:ascii="Times New Roman"/>
          <w:b w:val="false"/>
          <w:i w:val="false"/>
          <w:color w:val="000000"/>
          <w:sz w:val="28"/>
        </w:rPr>
        <w:t>
      "8. 2021 жылға арналған облыстық бюджетте аудандық (облыстық маңызы бар қалалар) бюджеттеріне нысаналы даму трансферттері келесі мөлшерлерде қарастырылғаны ескерілсін:</w:t>
      </w:r>
    </w:p>
    <w:p>
      <w:pPr>
        <w:spacing w:after="0"/>
        <w:ind w:left="0"/>
        <w:jc w:val="both"/>
      </w:pPr>
      <w:r>
        <w:rPr>
          <w:rFonts w:ascii="Times New Roman"/>
          <w:b w:val="false"/>
          <w:i w:val="false"/>
          <w:color w:val="000000"/>
          <w:sz w:val="28"/>
        </w:rPr>
        <w:t>
      219574 мың теңге – коммуналдық шаруашылықты дамытуға;</w:t>
      </w:r>
    </w:p>
    <w:p>
      <w:pPr>
        <w:spacing w:after="0"/>
        <w:ind w:left="0"/>
        <w:jc w:val="both"/>
      </w:pPr>
      <w:r>
        <w:rPr>
          <w:rFonts w:ascii="Times New Roman"/>
          <w:b w:val="false"/>
          <w:i w:val="false"/>
          <w:color w:val="000000"/>
          <w:sz w:val="28"/>
        </w:rPr>
        <w:t>
      435987 мың теңге – инженерлік-коммуникациялық инфрақұрылымды дамытуға немесе жайластыруға;</w:t>
      </w:r>
    </w:p>
    <w:p>
      <w:pPr>
        <w:spacing w:after="0"/>
        <w:ind w:left="0"/>
        <w:jc w:val="both"/>
      </w:pPr>
      <w:r>
        <w:rPr>
          <w:rFonts w:ascii="Times New Roman"/>
          <w:b w:val="false"/>
          <w:i w:val="false"/>
          <w:color w:val="000000"/>
          <w:sz w:val="28"/>
        </w:rPr>
        <w:t>
      3840313 мың теңге – коммуналдық тұрғын үй қорының тұрғын үйлерін салуға немесе реконструкциялауға;</w:t>
      </w:r>
    </w:p>
    <w:p>
      <w:pPr>
        <w:spacing w:after="0"/>
        <w:ind w:left="0"/>
        <w:jc w:val="both"/>
      </w:pPr>
      <w:r>
        <w:rPr>
          <w:rFonts w:ascii="Times New Roman"/>
          <w:b w:val="false"/>
          <w:i w:val="false"/>
          <w:color w:val="000000"/>
          <w:sz w:val="28"/>
        </w:rPr>
        <w:t>
      2405671 мың теңге – ауылдық елді мекендерде сумен жабдықтау жүйесін дамытуға;</w:t>
      </w:r>
    </w:p>
    <w:p>
      <w:pPr>
        <w:spacing w:after="0"/>
        <w:ind w:left="0"/>
        <w:jc w:val="both"/>
      </w:pPr>
      <w:r>
        <w:rPr>
          <w:rFonts w:ascii="Times New Roman"/>
          <w:b w:val="false"/>
          <w:i w:val="false"/>
          <w:color w:val="000000"/>
          <w:sz w:val="28"/>
        </w:rPr>
        <w:t>
      2224713 мың теңге – сумен жабдықтау және су бұру жүйесін дамытуға;</w:t>
      </w:r>
    </w:p>
    <w:p>
      <w:pPr>
        <w:spacing w:after="0"/>
        <w:ind w:left="0"/>
        <w:jc w:val="both"/>
      </w:pPr>
      <w:r>
        <w:rPr>
          <w:rFonts w:ascii="Times New Roman"/>
          <w:b w:val="false"/>
          <w:i w:val="false"/>
          <w:color w:val="000000"/>
          <w:sz w:val="28"/>
        </w:rPr>
        <w:t>
      2592175 мың теңге – жылу-энергетикалық жүйені дамытуға;</w:t>
      </w:r>
    </w:p>
    <w:p>
      <w:pPr>
        <w:spacing w:after="0"/>
        <w:ind w:left="0"/>
        <w:jc w:val="both"/>
      </w:pPr>
      <w:r>
        <w:rPr>
          <w:rFonts w:ascii="Times New Roman"/>
          <w:b w:val="false"/>
          <w:i w:val="false"/>
          <w:color w:val="000000"/>
          <w:sz w:val="28"/>
        </w:rPr>
        <w:t>
      646819 мың теңге – Өңірлерді дамытудың 2025 жылға дейінгі мемлекеттік бағдарламасы шеңберінде инженерлік инфрақұрылымды дамытуға;</w:t>
      </w:r>
    </w:p>
    <w:p>
      <w:pPr>
        <w:spacing w:after="0"/>
        <w:ind w:left="0"/>
        <w:jc w:val="both"/>
      </w:pPr>
      <w:r>
        <w:rPr>
          <w:rFonts w:ascii="Times New Roman"/>
          <w:b w:val="false"/>
          <w:i w:val="false"/>
          <w:color w:val="000000"/>
          <w:sz w:val="28"/>
        </w:rPr>
        <w:t>
      51813 мың теңге – "Ауыл-Ел бесігі" жобасы шеңберінде ауылдық елді мекендердегі әлеуметтік және инженерлік инфрақұрылымдарды дамытуға;</w:t>
      </w:r>
    </w:p>
    <w:p>
      <w:pPr>
        <w:spacing w:after="0"/>
        <w:ind w:left="0"/>
        <w:jc w:val="both"/>
      </w:pPr>
      <w:r>
        <w:rPr>
          <w:rFonts w:ascii="Times New Roman"/>
          <w:b w:val="false"/>
          <w:i w:val="false"/>
          <w:color w:val="000000"/>
          <w:sz w:val="28"/>
        </w:rPr>
        <w:t>
      428194 мың теңге – моноқалаларда бюджеттік инвестициялық жобаларды іске асыруға;</w:t>
      </w:r>
    </w:p>
    <w:p>
      <w:pPr>
        <w:spacing w:after="0"/>
        <w:ind w:left="0"/>
        <w:jc w:val="both"/>
      </w:pPr>
      <w:r>
        <w:rPr>
          <w:rFonts w:ascii="Times New Roman"/>
          <w:b w:val="false"/>
          <w:i w:val="false"/>
          <w:color w:val="000000"/>
          <w:sz w:val="28"/>
        </w:rPr>
        <w:t>
      311061 мың теңге – "Бизнестің жол картасы-2025" бизнесті қолдау мен дамытудың мемлекеттік бағдарламасы шеңберінде индустриялық инфрақұрылымды дамытуға.";</w:t>
      </w:r>
    </w:p>
    <w:bookmarkStart w:name="z6" w:id="5"/>
    <w:p>
      <w:pPr>
        <w:spacing w:after="0"/>
        <w:ind w:left="0"/>
        <w:jc w:val="both"/>
      </w:pPr>
      <w:r>
        <w:rPr>
          <w:rFonts w:ascii="Times New Roman"/>
          <w:b w:val="false"/>
          <w:i w:val="false"/>
          <w:color w:val="000000"/>
          <w:sz w:val="28"/>
        </w:rPr>
        <w:t xml:space="preserve">
      4) көрсетілген шешімнің </w:t>
      </w:r>
      <w:r>
        <w:rPr>
          <w:rFonts w:ascii="Times New Roman"/>
          <w:b w:val="false"/>
          <w:i w:val="false"/>
          <w:color w:val="000000"/>
          <w:sz w:val="28"/>
        </w:rPr>
        <w:t>9-тармағы</w:t>
      </w:r>
      <w:r>
        <w:rPr>
          <w:rFonts w:ascii="Times New Roman"/>
          <w:b w:val="false"/>
          <w:i w:val="false"/>
          <w:color w:val="000000"/>
          <w:sz w:val="28"/>
        </w:rPr>
        <w:t xml:space="preserve"> келесі редакцияда жазылсын:</w:t>
      </w:r>
    </w:p>
    <w:bookmarkEnd w:id="5"/>
    <w:p>
      <w:pPr>
        <w:spacing w:after="0"/>
        <w:ind w:left="0"/>
        <w:jc w:val="both"/>
      </w:pPr>
      <w:r>
        <w:rPr>
          <w:rFonts w:ascii="Times New Roman"/>
          <w:b w:val="false"/>
          <w:i w:val="false"/>
          <w:color w:val="000000"/>
          <w:sz w:val="28"/>
        </w:rPr>
        <w:t>
      "9. Аудандық (облыстық маңызы бар қалалар) бюджеттеріне облыстық бағдарламалар бойынша берілетін жоғары тұрған бюджеттен ағымдағы нысаналы трансферттердің көлемі 2021 жылға келесі мөлшерлерде белгіленсін:</w:t>
      </w:r>
    </w:p>
    <w:p>
      <w:pPr>
        <w:spacing w:after="0"/>
        <w:ind w:left="0"/>
        <w:jc w:val="both"/>
      </w:pPr>
      <w:r>
        <w:rPr>
          <w:rFonts w:ascii="Times New Roman"/>
          <w:b w:val="false"/>
          <w:i w:val="false"/>
          <w:color w:val="000000"/>
          <w:sz w:val="28"/>
        </w:rPr>
        <w:t>
      554138 мың теңге –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p>
      <w:pPr>
        <w:spacing w:after="0"/>
        <w:ind w:left="0"/>
        <w:jc w:val="both"/>
      </w:pPr>
      <w:r>
        <w:rPr>
          <w:rFonts w:ascii="Times New Roman"/>
          <w:b w:val="false"/>
          <w:i w:val="false"/>
          <w:color w:val="000000"/>
          <w:sz w:val="28"/>
        </w:rPr>
        <w:t>
      440777 мың теңге –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2614321 мың теңге – мемлекеттік атаулы әлеуметтік көмекті төлеуге;</w:t>
      </w:r>
    </w:p>
    <w:p>
      <w:pPr>
        <w:spacing w:after="0"/>
        <w:ind w:left="0"/>
        <w:jc w:val="both"/>
      </w:pPr>
      <w:r>
        <w:rPr>
          <w:rFonts w:ascii="Times New Roman"/>
          <w:b w:val="false"/>
          <w:i w:val="false"/>
          <w:color w:val="000000"/>
          <w:sz w:val="28"/>
        </w:rPr>
        <w:t>
      234392 мың теңге –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618701 мың теңге – мүгедектердің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32933 мың теңге – мүгедектерді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3589797 мың теңге – Нәтижелі жұмыспен қамтуды және жаппай кәсіпкерлікті дамытудың 2017-2021 жылдарға арналған "Еңбек" мемлекеттік бағдарламасының шеңберінде еңбек нарығын дамытуға бағытталған іс-шараларды іске асыруға;</w:t>
      </w:r>
    </w:p>
    <w:p>
      <w:pPr>
        <w:spacing w:after="0"/>
        <w:ind w:left="0"/>
        <w:jc w:val="both"/>
      </w:pPr>
      <w:r>
        <w:rPr>
          <w:rFonts w:ascii="Times New Roman"/>
          <w:b w:val="false"/>
          <w:i w:val="false"/>
          <w:color w:val="000000"/>
          <w:sz w:val="28"/>
        </w:rPr>
        <w:t>
      2920050 мың теңге – көлiк инфрақұрылымының басым жобаларын қаржыландыруға;</w:t>
      </w:r>
    </w:p>
    <w:p>
      <w:pPr>
        <w:spacing w:after="0"/>
        <w:ind w:left="0"/>
        <w:jc w:val="both"/>
      </w:pPr>
      <w:r>
        <w:rPr>
          <w:rFonts w:ascii="Times New Roman"/>
          <w:b w:val="false"/>
          <w:i w:val="false"/>
          <w:color w:val="000000"/>
          <w:sz w:val="28"/>
        </w:rPr>
        <w:t>
      2671010 мың теңге – халықтың әлеуметтік жағынан әлсіз топтарына және (немесе) аз қамтылған көпбалалы отбасыларға коммуналдық тұрғын үй қорының тұрғынжайын сатып алуға;</w:t>
      </w:r>
    </w:p>
    <w:p>
      <w:pPr>
        <w:spacing w:after="0"/>
        <w:ind w:left="0"/>
        <w:jc w:val="both"/>
      </w:pPr>
      <w:r>
        <w:rPr>
          <w:rFonts w:ascii="Times New Roman"/>
          <w:b w:val="false"/>
          <w:i w:val="false"/>
          <w:color w:val="000000"/>
          <w:sz w:val="28"/>
        </w:rPr>
        <w:t>
      2708849 мың теңге – "Ауыл-Ел бесігі" жобасы шеңберінде ауылдық елді мекендердегі әлеуметтік және инженерлік инфрақұрылым бойынша іс-шараларды іске асыруға.";</w:t>
      </w:r>
    </w:p>
    <w:bookmarkStart w:name="z7" w:id="6"/>
    <w:p>
      <w:pPr>
        <w:spacing w:after="0"/>
        <w:ind w:left="0"/>
        <w:jc w:val="both"/>
      </w:pPr>
      <w:r>
        <w:rPr>
          <w:rFonts w:ascii="Times New Roman"/>
          <w:b w:val="false"/>
          <w:i w:val="false"/>
          <w:color w:val="000000"/>
          <w:sz w:val="28"/>
        </w:rPr>
        <w:t xml:space="preserve">
      5) көрсетілген шешімнің </w:t>
      </w:r>
      <w:r>
        <w:rPr>
          <w:rFonts w:ascii="Times New Roman"/>
          <w:b w:val="false"/>
          <w:i w:val="false"/>
          <w:color w:val="000000"/>
          <w:sz w:val="28"/>
        </w:rPr>
        <w:t>10-тармағы</w:t>
      </w:r>
      <w:r>
        <w:rPr>
          <w:rFonts w:ascii="Times New Roman"/>
          <w:b w:val="false"/>
          <w:i w:val="false"/>
          <w:color w:val="000000"/>
          <w:sz w:val="28"/>
        </w:rPr>
        <w:t xml:space="preserve"> келесі редакцияда жазылсын:</w:t>
      </w:r>
    </w:p>
    <w:bookmarkEnd w:id="6"/>
    <w:p>
      <w:pPr>
        <w:spacing w:after="0"/>
        <w:ind w:left="0"/>
        <w:jc w:val="both"/>
      </w:pPr>
      <w:r>
        <w:rPr>
          <w:rFonts w:ascii="Times New Roman"/>
          <w:b w:val="false"/>
          <w:i w:val="false"/>
          <w:color w:val="000000"/>
          <w:sz w:val="28"/>
        </w:rPr>
        <w:t xml:space="preserve">
      "10. Аудандық (облыстық маңызы бар қала) бюджеттеріне облыстық бағдарламалар бойынша берілетін жоғары тұрған бюджеттен нысаналы даму трансферттерінің көлемі 2021 жылға келесі мөлшерлерде белгіленсін: </w:t>
      </w:r>
    </w:p>
    <w:p>
      <w:pPr>
        <w:spacing w:after="0"/>
        <w:ind w:left="0"/>
        <w:jc w:val="both"/>
      </w:pPr>
      <w:r>
        <w:rPr>
          <w:rFonts w:ascii="Times New Roman"/>
          <w:b w:val="false"/>
          <w:i w:val="false"/>
          <w:color w:val="000000"/>
          <w:sz w:val="28"/>
        </w:rPr>
        <w:t xml:space="preserve">
      565134 мың теңге – "Ауыл-Ел бесігі" жобасы шеңберінде ауылдық елді мекендердегі әлеуметтік және инженерлік инфрақұрылымдарды дамытуға; </w:t>
      </w:r>
    </w:p>
    <w:p>
      <w:pPr>
        <w:spacing w:after="0"/>
        <w:ind w:left="0"/>
        <w:jc w:val="both"/>
      </w:pPr>
      <w:r>
        <w:rPr>
          <w:rFonts w:ascii="Times New Roman"/>
          <w:b w:val="false"/>
          <w:i w:val="false"/>
          <w:color w:val="000000"/>
          <w:sz w:val="28"/>
        </w:rPr>
        <w:t>
      8655762 мың теңге – ауылдық елді мекендерде сумен жабдықтау жүйесін дамытуға;</w:t>
      </w:r>
    </w:p>
    <w:p>
      <w:pPr>
        <w:spacing w:after="0"/>
        <w:ind w:left="0"/>
        <w:jc w:val="both"/>
      </w:pPr>
      <w:r>
        <w:rPr>
          <w:rFonts w:ascii="Times New Roman"/>
          <w:b w:val="false"/>
          <w:i w:val="false"/>
          <w:color w:val="000000"/>
          <w:sz w:val="28"/>
        </w:rPr>
        <w:t>
      6954404 мың теңге – сумен жабдықтау және су бұру жүйесін дамытуға;</w:t>
      </w:r>
    </w:p>
    <w:p>
      <w:pPr>
        <w:spacing w:after="0"/>
        <w:ind w:left="0"/>
        <w:jc w:val="both"/>
      </w:pPr>
      <w:r>
        <w:rPr>
          <w:rFonts w:ascii="Times New Roman"/>
          <w:b w:val="false"/>
          <w:i w:val="false"/>
          <w:color w:val="000000"/>
          <w:sz w:val="28"/>
        </w:rPr>
        <w:t>
      800000 мың теңге – коммуналдық тұрғын үй қорының тұрғын үйін салуға немесе реконструкциялауға;</w:t>
      </w:r>
    </w:p>
    <w:p>
      <w:pPr>
        <w:spacing w:after="0"/>
        <w:ind w:left="0"/>
        <w:jc w:val="both"/>
      </w:pPr>
      <w:r>
        <w:rPr>
          <w:rFonts w:ascii="Times New Roman"/>
          <w:b w:val="false"/>
          <w:i w:val="false"/>
          <w:color w:val="000000"/>
          <w:sz w:val="28"/>
        </w:rPr>
        <w:t>
      2089057 мың теңге – инженерлік-коммуникациялық инфрақұрылымды дамытуға немесе жайластыруға;</w:t>
      </w:r>
    </w:p>
    <w:p>
      <w:pPr>
        <w:spacing w:after="0"/>
        <w:ind w:left="0"/>
        <w:jc w:val="both"/>
      </w:pPr>
      <w:r>
        <w:rPr>
          <w:rFonts w:ascii="Times New Roman"/>
          <w:b w:val="false"/>
          <w:i w:val="false"/>
          <w:color w:val="000000"/>
          <w:sz w:val="28"/>
        </w:rPr>
        <w:t xml:space="preserve">
      3421784 мың теңге – Өңірлерді дамытудың 2025 жылға дейінгі мемлекеттік бағдарламасы шеңберінде инженерлік инфрақұрылымды дамытуға; </w:t>
      </w:r>
    </w:p>
    <w:p>
      <w:pPr>
        <w:spacing w:after="0"/>
        <w:ind w:left="0"/>
        <w:jc w:val="both"/>
      </w:pPr>
      <w:r>
        <w:rPr>
          <w:rFonts w:ascii="Times New Roman"/>
          <w:b w:val="false"/>
          <w:i w:val="false"/>
          <w:color w:val="000000"/>
          <w:sz w:val="28"/>
        </w:rPr>
        <w:t>
      1877421 мың теңге – моноқалаларда бюджеттік инвестициялық жобаларды іске асыруға;</w:t>
      </w:r>
    </w:p>
    <w:p>
      <w:pPr>
        <w:spacing w:after="0"/>
        <w:ind w:left="0"/>
        <w:jc w:val="both"/>
      </w:pPr>
      <w:r>
        <w:rPr>
          <w:rFonts w:ascii="Times New Roman"/>
          <w:b w:val="false"/>
          <w:i w:val="false"/>
          <w:color w:val="000000"/>
          <w:sz w:val="28"/>
        </w:rPr>
        <w:t>
      1244105 мың теңге – "Бизнестің жол картасы-2025" бизнесті қолдау мен дамытудың мемлекеттік бағдарламасы шеңберінде индустриялық инфрақұрылымды дамытуға;</w:t>
      </w:r>
    </w:p>
    <w:p>
      <w:pPr>
        <w:spacing w:after="0"/>
        <w:ind w:left="0"/>
        <w:jc w:val="both"/>
      </w:pPr>
      <w:r>
        <w:rPr>
          <w:rFonts w:ascii="Times New Roman"/>
          <w:b w:val="false"/>
          <w:i w:val="false"/>
          <w:color w:val="000000"/>
          <w:sz w:val="28"/>
        </w:rPr>
        <w:t>
      538299 мың теңге – Жұмыспен қамтудың 2020 – 2021 жылдарға арналған жол картасы шеңберінде объектілерді салу немесе реконструкциялау жөніндегі іс-шараларды іске асыруға.";</w:t>
      </w:r>
    </w:p>
    <w:bookmarkStart w:name="z8" w:id="7"/>
    <w:p>
      <w:pPr>
        <w:spacing w:after="0"/>
        <w:ind w:left="0"/>
        <w:jc w:val="both"/>
      </w:pPr>
      <w:r>
        <w:rPr>
          <w:rFonts w:ascii="Times New Roman"/>
          <w:b w:val="false"/>
          <w:i w:val="false"/>
          <w:color w:val="000000"/>
          <w:sz w:val="28"/>
        </w:rPr>
        <w:t xml:space="preserve">
      6) көрсетілген шешімнің </w:t>
      </w:r>
      <w:r>
        <w:rPr>
          <w:rFonts w:ascii="Times New Roman"/>
          <w:b w:val="false"/>
          <w:i w:val="false"/>
          <w:color w:val="000000"/>
          <w:sz w:val="28"/>
        </w:rPr>
        <w:t>11-тармағы</w:t>
      </w:r>
      <w:r>
        <w:rPr>
          <w:rFonts w:ascii="Times New Roman"/>
          <w:b w:val="false"/>
          <w:i w:val="false"/>
          <w:color w:val="000000"/>
          <w:sz w:val="28"/>
        </w:rPr>
        <w:t xml:space="preserve"> келесі редакцияда жазылсын:</w:t>
      </w:r>
    </w:p>
    <w:bookmarkEnd w:id="7"/>
    <w:p>
      <w:pPr>
        <w:spacing w:after="0"/>
        <w:ind w:left="0"/>
        <w:jc w:val="both"/>
      </w:pPr>
      <w:r>
        <w:rPr>
          <w:rFonts w:ascii="Times New Roman"/>
          <w:b w:val="false"/>
          <w:i w:val="false"/>
          <w:color w:val="000000"/>
          <w:sz w:val="28"/>
        </w:rPr>
        <w:t>
      "11. 2021 жылға арналған облыстық бюджетте аудандық (облыстық маңызы бар қалалар) бюджеттеріне кредит беру келесі мөлшерлерде көзделсін:</w:t>
      </w:r>
    </w:p>
    <w:p>
      <w:pPr>
        <w:spacing w:after="0"/>
        <w:ind w:left="0"/>
        <w:jc w:val="both"/>
      </w:pPr>
      <w:r>
        <w:rPr>
          <w:rFonts w:ascii="Times New Roman"/>
          <w:b w:val="false"/>
          <w:i w:val="false"/>
          <w:color w:val="000000"/>
          <w:sz w:val="28"/>
        </w:rPr>
        <w:t>
      1597058 мың теңге – мамандарды әлеуметтік қолдау шараларын іске асыру үшін;</w:t>
      </w:r>
    </w:p>
    <w:p>
      <w:pPr>
        <w:spacing w:after="0"/>
        <w:ind w:left="0"/>
        <w:jc w:val="both"/>
      </w:pPr>
      <w:r>
        <w:rPr>
          <w:rFonts w:ascii="Times New Roman"/>
          <w:b w:val="false"/>
          <w:i w:val="false"/>
          <w:color w:val="000000"/>
          <w:sz w:val="28"/>
        </w:rPr>
        <w:t>
      5835467 мың теңге – тұрғын үй жобалауға немесе салуға;</w:t>
      </w:r>
    </w:p>
    <w:p>
      <w:pPr>
        <w:spacing w:after="0"/>
        <w:ind w:left="0"/>
        <w:jc w:val="both"/>
      </w:pPr>
      <w:r>
        <w:rPr>
          <w:rFonts w:ascii="Times New Roman"/>
          <w:b w:val="false"/>
          <w:i w:val="false"/>
          <w:color w:val="000000"/>
          <w:sz w:val="28"/>
        </w:rPr>
        <w:t>
      877557 мың теңге – 2020-2021 жылдарға арналған Жұмыспен қамту жол картасының шеңберінде шараларды қаржыландыру үшін;</w:t>
      </w:r>
    </w:p>
    <w:p>
      <w:pPr>
        <w:spacing w:after="0"/>
        <w:ind w:left="0"/>
        <w:jc w:val="both"/>
      </w:pPr>
      <w:r>
        <w:rPr>
          <w:rFonts w:ascii="Times New Roman"/>
          <w:b w:val="false"/>
          <w:i w:val="false"/>
          <w:color w:val="000000"/>
          <w:sz w:val="28"/>
        </w:rPr>
        <w:t>
      69278 мың теңге – кондоминиум объектілерінің ортақ мүлкіне күрделі жөндеу жүргізуге.";</w:t>
      </w:r>
    </w:p>
    <w:bookmarkStart w:name="z9" w:id="8"/>
    <w:p>
      <w:pPr>
        <w:spacing w:after="0"/>
        <w:ind w:left="0"/>
        <w:jc w:val="both"/>
      </w:pPr>
      <w:r>
        <w:rPr>
          <w:rFonts w:ascii="Times New Roman"/>
          <w:b w:val="false"/>
          <w:i w:val="false"/>
          <w:color w:val="000000"/>
          <w:sz w:val="28"/>
        </w:rPr>
        <w:t xml:space="preserve">
      7)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жазылсын.</w:t>
      </w:r>
    </w:p>
    <w:bookmarkEnd w:id="8"/>
    <w:bookmarkStart w:name="z10" w:id="9"/>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Соломкин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8 маусымдағы</w:t>
            </w:r>
            <w:r>
              <w:br/>
            </w:r>
            <w:r>
              <w:rPr>
                <w:rFonts w:ascii="Times New Roman"/>
                <w:b w:val="false"/>
                <w:i w:val="false"/>
                <w:color w:val="000000"/>
                <w:sz w:val="20"/>
              </w:rPr>
              <w:t>№ 42/4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534/44 шешiмiне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2021 жылға арналған облыстық бюджет</w:t>
      </w:r>
      <w:r>
        <w:br/>
      </w:r>
      <w:r>
        <w:rPr>
          <w:rFonts w:ascii="Times New Roman"/>
          <w:b/>
          <w:i w:val="false"/>
          <w:color w:val="000000"/>
        </w:rPr>
        <w:t>(өзгерістермен)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04"/>
        <w:gridCol w:w="582"/>
        <w:gridCol w:w="6739"/>
        <w:gridCol w:w="34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336 790 368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46 711 889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16 448 095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868 412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15 579 683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12 642 339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12 642 339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17 621 455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17 573 765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47 690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2 876 611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1 690 247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1 626 646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436 364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436 364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287 201 868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120 303 403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120 303 403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166 898 465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166 898 465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733"/>
        <w:gridCol w:w="995"/>
        <w:gridCol w:w="995"/>
        <w:gridCol w:w="6014"/>
        <w:gridCol w:w="28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341 744 904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3 727 870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2 630 874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2 138 648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1 807 228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290 745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401 377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284 989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378 403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378 403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941 097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863 301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662 046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625 206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8 882 984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8 882 984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8 882 984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7 517 647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1 358 437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141 382 239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18 977 212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18 207 070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2 033 212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16 080 805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770 142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770 142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91 317 478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84 448 638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2 072 115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4 962 412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3 905 253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49 904 971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23 400 027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2 036 687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2 017 324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4 832 153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4 059 830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772 323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11 890 993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499 413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499 413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9 402 338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9 317 038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1 989 242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1 989 242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2 607 597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2 395 464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2 395 464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420 364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327 657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327 657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16 168 595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16 168 595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958 452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884 965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258 382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363 040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1 202 234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11 935 098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386 366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10 356 058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4 665 410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2 725 927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962 979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1 526 536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1 939 483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1 939 483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1 476 529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1 476 529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1 476 529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4 120 416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4 120 416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282 330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2 589 493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инфекциясының таралуының алдын алуға бағытталған күрделі шығыстар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15 291 969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5 355 104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4 024 430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1 043 055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341 880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2 055 076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305 869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1 282 222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1 117 141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1 244 062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1 244 062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1 244 062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8 692 803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8 561 451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8 078 476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19 797 197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19 194 887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19 138 825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324 574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1 489 728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17 093 875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9 439 299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1 798 940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1 785 439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377 712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504 171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903 556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4 446 529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4 398 352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спорт саласында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3 920 976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1 697 683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811 430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811 430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550 834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321 429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1 453 372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509 253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жастар саясаты мемлекеттік саясатты іске асыру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944 119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699 833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32 117 391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29 210 217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28 049 960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262 878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1 336 785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1 472 422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282 600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1 270 497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7 221 000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4 385 801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758 821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1 160 257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728 289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486 363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486 363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486 363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2 105 857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2 105 857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2 063 233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 құрылысын және жерді бақылау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жердiң пайдаланылуы мен қорғалуын бақылау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24 107 480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24 107 480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24 013 261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2 671 010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21 192 340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14 489 145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4 364 298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4 364 298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1 192 878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2 971 420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10 124 847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10 124 847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8 962 271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1 016 071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9 439 818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556 037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556 037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556 037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5 784 901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4 826 971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2 777 196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1 841 939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957 930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957 930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3 098 880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509 875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509 875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766 562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766 562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932 977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932 977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2 198 944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2 198 944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2 198 944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2 183 066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49 500 221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49 500 221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49 500 221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39 646 706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978 158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8 626 033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249 324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4 062 588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11 657 435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877 557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877 557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877 557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877 557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5 904 745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5 904 745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5 835 467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5 835 467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3 159 021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1 561 963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1 561 963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1 561 963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1 597 058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1 597 058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1 597 058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1 716 112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1 716 112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1 716 112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7 594 847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7 594 847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7 581 779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279 157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-9 296 281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9 296 281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12 994 914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12 994 914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8 050 503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4 944 411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7 595 572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7 595 572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7 595 572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5 951 737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1 643 835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3 896 939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3 896 939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3 896 939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08 маусымдағы</w:t>
            </w:r>
            <w:r>
              <w:br/>
            </w:r>
            <w:r>
              <w:rPr>
                <w:rFonts w:ascii="Times New Roman"/>
                <w:b w:val="false"/>
                <w:i w:val="false"/>
                <w:color w:val="000000"/>
                <w:sz w:val="20"/>
              </w:rPr>
              <w:t>№ 42/4 шешiмiне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534/44 шешiмiне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2022 жылға арналған облыстық бюджет</w:t>
      </w:r>
      <w:r>
        <w:br/>
      </w:r>
      <w:r>
        <w:rPr>
          <w:rFonts w:ascii="Times New Roman"/>
          <w:b/>
          <w:i w:val="false"/>
          <w:color w:val="000000"/>
        </w:rPr>
        <w:t>(өзгерістермен)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319"/>
        <w:gridCol w:w="850"/>
        <w:gridCol w:w="4187"/>
        <w:gridCol w:w="50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218 835 193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43 479 355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13 768 264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601 930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13 166 334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11 414 375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11 414 375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18 296 716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18 276 716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1 798 658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1 547 617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1 479 924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173 557 180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121 204 877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121 204 877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52 352 303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52 352 303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764"/>
        <w:gridCol w:w="1038"/>
        <w:gridCol w:w="1038"/>
        <w:gridCol w:w="5742"/>
        <w:gridCol w:w="29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218 526 070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2 903 415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1 957 241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1 483 425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1 473 219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328 957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328 957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323 135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283 403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684 090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457 641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418 960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6 758 597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6 758 597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6 758 597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6 751 697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89 274 736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14 699 362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14 699 362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1 659 570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12 959 818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61 229 242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54 823 560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1 650 289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3 509 803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2 920 397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31 082 021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15 450 632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2 479 934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2 479 934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3 925 748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3 227 503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698 245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8 672 138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8 277 589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8 193 589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528 752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817 661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930 283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1 096 180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405 734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3 389 181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1 171 846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1 171 846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203 703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968 143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1 805 458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1 805 458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244 737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1 524 049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4 765 910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4 037 242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2 871 990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715 101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1 558 407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1 165 252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1 028 044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426 733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89 713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2 624 944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2 022 634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2 022 634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1 640 738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8 131 961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1 504 208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1 504 208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445 581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778 319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4 340 906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4 340 906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спорт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4 125 105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1 596 319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852 002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852 002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645 614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457 618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жастар саясаты мемлекеттік саясатты іске асыру жөніндегі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12 508 644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11 807 296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10 699 912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844 315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1 450 700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877 093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6 536 906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1 107 384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150 879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743 447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 құрылысын және жерді бақылау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148 079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жердiң пайдаланылуы мен қорғалуын бақылау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148 079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1 005 710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1 005 710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923 234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793 727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1 380 215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1 252 646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1 252 646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1 252 646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127 569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127 569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127 569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42 853 617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2 361 468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2 355 921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1 969 196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40 492 149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796 945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796 945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38 358 851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38 348 619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750 340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750 340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2 052 120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2 052 120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2 052 120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2 036 400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40 144 930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40 144 930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40 144 930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40 144 930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-12 948 258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12 948 258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12 948 258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12 948 258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1 975 224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