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5291" w14:textId="8d85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2020 жылғы 30 қазандағы № 526/43 "2020-2022 жылдарда субсидиялауға жататын Павлодар облысы бойынша әлеуметтік маңызы бар автомобиль қатынастарының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2021 жылғы 25 тамыздағы № 65/6 шешімі. Қазақстан Республикасының Әділет министрлігінде 2021 жылғы 3 қыркүйекте № 24218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"2020 - 2022 жылдарда субсидиялауға жататын Павлодар облысы бойынша әлеуметтік маңызы бар автомобиль қатынастарының тізбесін айқындау туралы" 2020 жылғы 30 қазандағы № 526/43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7013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526/43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2020 - 2022 жылдарда cубсидиялауға жататын Павлодар облысы бойынша әлеуметтік маңызы бар автомобиль қатынастарының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422"/>
        <w:gridCol w:w="9151"/>
      </w:tblGrid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аудан атауы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Маршруттардың тізбесі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"Олимпиядалық резерв бассейні" аялдамасы - "Северный бақшасы"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"Гагарин" аялдамасы - "Восточный бақшасы"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"Прибрежный" аялдамасы - "Кенжекөл ауылы"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теміржол вокзалы" аялдамасы - "Әуежай"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"КлҰн бау-бақшасы" аялдамасы - "Олимпиядалық резерв бассейні"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 поселкесі" аялдамасы - "Павлодар қаласының теміржол вокзалы"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"Прибрежный" аялдамасы - "Мелиоратор бақшасы" аялдамасы;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"Жетекші ауылы" аялдамасы - "Павлодар қаласының теміржол вокзалы"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"Теміржолшылар" аялдамасы - "Павлодар қаласының теміржол вокзалы"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"Павлодарское ауылы" аялдамасы - "Павлодар қаласының теміржол вокзалы"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"Мойылды ауылы" аялдамасы - "Павлодар қаласының теміржол вокзалы"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ауыл" аялдамасы - "Архангельская көшесі"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"Кенжекөл ауылы" аялдамасы - "Павлодар қаласының теміржол вокзалы"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теміржол вокзалы" аялдамасы - "Дружба бау-бақшасы"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 поликлиника" аялдамасы - "Северный бақшасы"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теміржол вокзалы" аялдамасы - "Ладожская"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"Элеватор" аялдамасы - "Зеленстрой"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"Прибрежный" аялдамасы - "Павлодар қаласының теміржол вокзалы" аялдамасы - "Металлург бақшасы"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"Ажар" аялдамасы - "Нефтяник бақшасы"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"Прибрежный" аялдамасы - "Орталық әмбебап дүкені" аялдамасы - "Металлург бақшасы"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"Прибрежный" аялдамасы - "Южная станциясы" аялдамасы. 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- "Ескі монша"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- "Еуроазиаттық энергетикалық корпорациясы" акционерлік қоғамының солтүстік өткелі"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орталық ауруханасы" аялдамасы - "Ягодка" бау-бақшасы"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орталық ауруханасы" аялдамасы - "Ақсу су арнасы" коммуналдық мемлекеттік кәсіпорнының су мұнарасы"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- "Беловка" аялдамасы;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Құркөл ауылы - Ақсу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Сольветка ауылы - Ақсу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Сарышығанақ ауылы - Ақсу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Береке ауылы - Ақсу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Ақжол ауылы - Ақсу қаласы.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Шолақсор ауылы - Ақтоғай ауылы - Шолақсор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Барлыбай ауылы - Ақтоғай ауылы - Барлыбай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Шұға ауылы - Ақтоғай ауылы - Шұға ауылы.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ауылы - Моисеевка ауылы - Железинка ауылы.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 - Қызылқақ ауылы - Ертіс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 "Энергоорталық" аялдамасы - Қызылжар ауылы - Ертіс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 - Селеті ауылы - Ертіс ауылы - Селеті ауылы - Қызылағаш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 - Ертіс ауылы - Майқоңыр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 - Ертіс ауылы - Қосағаш ауылы.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 - Ынталы ауылы - Тереңкөл ауылы.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ауылы - Аққулы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Қазантай ауылы - Аққулы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ауылы - Аққулы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Әбiлқайыр Баймолдин атындағы ауылы - Аққулы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Жабағлы ауылы - Аққулы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 ауылы - Аққулы ауылы.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 - Ақшиман ауылы - Көктөбе ауылы.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 апа ауылы - Павлодар қаласы - Үміт апа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 - Павлодар қаласы - Ольгинка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 - Павлодар қаласы - Маралды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- Заңғар ауылы - Павлодар қаласы.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 - Қоңыр Өзек ауылы - Успен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Надаровка ауылы - Вознесенка ауылы - Чистополь ауылы - Успен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 - Ольховка ауылы - Успен ауылы.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 - Сахновка ауылы - Шарбақты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 - Маралды ауылы - Көлбұлақ ауылы - Жылы-Бұлақ ауылы - Шарбақты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Есілбай ауылы - Чигириновка ауылы - Ботабас ауылы - Арбаиген ауылы - Галкино ауылы - Малиновка ауылы - Шарбақты ауылы.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