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33d9" w14:textId="4b23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2021 - 2022 оқу жылына Павлодар облысы бойынша бюджет қаражаты көлемінің шегінде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5 қазандағы № 259/8 қаулысы. Республикасының Әділет министрлігінде 2021 жылғы 12 қазанда № 24709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8-4) тармақшасына және 62-бабының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2021 - 2022 оқу жылына Павлодар облысы бойынша бюджет қаражаты көлемінің шегінде балаларға қосымша білім беруге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А.А. Құрмановаға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2021 - 2022 оқу жылына Павлодар облысы бойынша бюджет қаражаты көлемінің шегінде балаларға қосымша білім беруге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966"/>
        <w:gridCol w:w="3360"/>
        <w:gridCol w:w="5711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бағыттарының түрлері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 саны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және (немесе) тәрбиеленушіге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Туристтік-өлкетану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13 034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13 034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Музыкалық-аспаптық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