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61a4" w14:textId="9556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2012 жылғы 14 қаңтардағы № 1 және Павлодар облыстық мәслихатының 2012 жылғы 14 қаңтардағы № 413/41 "Облыс орталығында, облыс қалаларында, кенттерінде және ауылдық елді мекендерінде жеке меншікке берілетін жер учаскелері үшін төлемақының базалық ставкалары туралы" бірлескен қаулысы мен шешіміне өзгерістер енгізу туралы</w:t>
      </w:r>
    </w:p>
    <w:p>
      <w:pPr>
        <w:spacing w:after="0"/>
        <w:ind w:left="0"/>
        <w:jc w:val="both"/>
      </w:pPr>
      <w:r>
        <w:rPr>
          <w:rFonts w:ascii="Times New Roman"/>
          <w:b w:val="false"/>
          <w:i w:val="false"/>
          <w:color w:val="000000"/>
          <w:sz w:val="28"/>
        </w:rPr>
        <w:t>Павлодар облысы әкімдігінің 2021 жылғы 26 қарашадағы № 2 бірлескен қаулысы және Павлодар облыстық мәслихатының 2021 жылғы 26 қарашадағы № 84/8 шешімі. Қазақстан Республикасының Әділет министрлігінде 2021 жылғы 11 желтоқсанда № 25739 болып тіркелді</w:t>
      </w:r>
    </w:p>
    <w:p>
      <w:pPr>
        <w:spacing w:after="0"/>
        <w:ind w:left="0"/>
        <w:jc w:val="both"/>
      </w:pPr>
      <w:bookmarkStart w:name="z1" w:id="0"/>
      <w:r>
        <w:rPr>
          <w:rFonts w:ascii="Times New Roman"/>
          <w:b w:val="false"/>
          <w:i w:val="false"/>
          <w:color w:val="000000"/>
          <w:sz w:val="28"/>
        </w:rPr>
        <w:t>
      Павлодар облысының әкімдігі ҚАУЛЫ ЕТЕДІ және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2012 жылғы 14 қаңтардағы № 1 және Павлодар облыстық мәслихатының 2012 жылғы 14 қаңтардағы № 413/41 "Облыс орталығында, облыс қалаларында, кенттерінде және ауылдық елді мекендерінде жеке меншікке берілетін жер учаскелері үшін төлемақының базалық ставкалары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(Нормативтік құқықтық актілерді мемлекеттік тіркеу тізілімінде № 3199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қаулының және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"Ауыл шаруашылығы мақсатындағы жерлерден басқа облыс орталығында, облыстық маңызы бар қалаларда, кенттерде және облыстың ауылдық елді мекендерінде жеке меншікке берілетін жер учаскелеріне төлемақының базалық ставкаларын бекіту туралы";</w:t>
      </w:r>
    </w:p>
    <w:bookmarkStart w:name="z4" w:id="3"/>
    <w:p>
      <w:pPr>
        <w:spacing w:after="0"/>
        <w:ind w:left="0"/>
        <w:jc w:val="both"/>
      </w:pPr>
      <w:r>
        <w:rPr>
          <w:rFonts w:ascii="Times New Roman"/>
          <w:b w:val="false"/>
          <w:i w:val="false"/>
          <w:color w:val="000000"/>
          <w:sz w:val="28"/>
        </w:rPr>
        <w:t xml:space="preserve">
      көрсетілген бірлескен қаулы мен шешімнің </w:t>
      </w:r>
      <w:r>
        <w:rPr>
          <w:rFonts w:ascii="Times New Roman"/>
          <w:b w:val="false"/>
          <w:i w:val="false"/>
          <w:color w:val="000000"/>
          <w:sz w:val="28"/>
        </w:rPr>
        <w:t xml:space="preserve">1-тармағы </w:t>
      </w:r>
      <w:r>
        <w:rPr>
          <w:rFonts w:ascii="Times New Roman"/>
          <w:b w:val="false"/>
          <w:i w:val="false"/>
          <w:color w:val="000000"/>
          <w:sz w:val="28"/>
        </w:rPr>
        <w:t xml:space="preserve"> келесі редакцияда жазылсын:</w:t>
      </w:r>
    </w:p>
    <w:bookmarkEnd w:id="3"/>
    <w:p>
      <w:pPr>
        <w:spacing w:after="0"/>
        <w:ind w:left="0"/>
        <w:jc w:val="both"/>
      </w:pPr>
      <w:r>
        <w:rPr>
          <w:rFonts w:ascii="Times New Roman"/>
          <w:b w:val="false"/>
          <w:i w:val="false"/>
          <w:color w:val="000000"/>
          <w:sz w:val="28"/>
        </w:rPr>
        <w:t>
       "1. Осы бірлескен қаулы мен шешімнің қосымшасына сәйкес ауыл шаруашылығы мақсатындағы жерлерден басқа облыс орталығында, облыстық маңызы бар қалаларда, кенттерде және облыстың ауылдық елді мекендерінде жеке меншікке берілетін жер учаскелеріне төлемақының базалық ставкалары бекітілсін.";</w:t>
      </w:r>
    </w:p>
    <w:bookmarkStart w:name="z5" w:id="4"/>
    <w:p>
      <w:pPr>
        <w:spacing w:after="0"/>
        <w:ind w:left="0"/>
        <w:jc w:val="both"/>
      </w:pPr>
      <w:r>
        <w:rPr>
          <w:rFonts w:ascii="Times New Roman"/>
          <w:b w:val="false"/>
          <w:i w:val="false"/>
          <w:color w:val="000000"/>
          <w:sz w:val="28"/>
        </w:rPr>
        <w:t xml:space="preserve">
      көрсетілген бірлескен қаулы мен шешімнің </w:t>
      </w:r>
      <w:r>
        <w:rPr>
          <w:rFonts w:ascii="Times New Roman"/>
          <w:b w:val="false"/>
          <w:i w:val="false"/>
          <w:color w:val="000000"/>
          <w:sz w:val="28"/>
        </w:rPr>
        <w:t>қосымшасы</w:t>
      </w:r>
      <w:r>
        <w:rPr>
          <w:rFonts w:ascii="Times New Roman"/>
          <w:b w:val="false"/>
          <w:i w:val="false"/>
          <w:color w:val="000000"/>
          <w:sz w:val="28"/>
        </w:rPr>
        <w:t xml:space="preserve"> осы бірлескен қаулы мен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p>
      <w:pPr>
        <w:spacing w:after="0"/>
        <w:ind w:left="0"/>
        <w:jc w:val="both"/>
      </w:pPr>
      <w:r>
        <w:rPr>
          <w:rFonts w:ascii="Times New Roman"/>
          <w:b w:val="false"/>
          <w:i w:val="false"/>
          <w:color w:val="000000"/>
          <w:sz w:val="28"/>
        </w:rPr>
        <w:t>
      2. Осы бірлескен қаулы мен шешім оның алғашқы ресми жарияланған күнінен кейiн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облысы әкімінің міндетін атқарушысы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Крук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2021 жылғы 26 қарашадағы</w:t>
            </w:r>
            <w:r>
              <w:br/>
            </w:r>
            <w:r>
              <w:rPr>
                <w:rFonts w:ascii="Times New Roman"/>
                <w:b w:val="false"/>
                <w:i w:val="false"/>
                <w:color w:val="000000"/>
                <w:sz w:val="20"/>
              </w:rPr>
              <w:t>№ 2 мен Павлодар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26 қарашадағы № 84/8</w:t>
            </w:r>
            <w:r>
              <w:br/>
            </w:r>
            <w:r>
              <w:rPr>
                <w:rFonts w:ascii="Times New Roman"/>
                <w:b w:val="false"/>
                <w:i w:val="false"/>
                <w:color w:val="000000"/>
                <w:sz w:val="20"/>
              </w:rPr>
              <w:t>бірлескен қаулысы мен</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2012 жылғы 14 қаңтардағы</w:t>
            </w:r>
            <w:r>
              <w:br/>
            </w:r>
            <w:r>
              <w:rPr>
                <w:rFonts w:ascii="Times New Roman"/>
                <w:b w:val="false"/>
                <w:i w:val="false"/>
                <w:color w:val="000000"/>
                <w:sz w:val="20"/>
              </w:rPr>
              <w:t>№1 мен Павлодар облыстық</w:t>
            </w:r>
            <w:r>
              <w:br/>
            </w:r>
            <w:r>
              <w:rPr>
                <w:rFonts w:ascii="Times New Roman"/>
                <w:b w:val="false"/>
                <w:i w:val="false"/>
                <w:color w:val="000000"/>
                <w:sz w:val="20"/>
              </w:rPr>
              <w:t>мәслихаттың 2012 жылғы</w:t>
            </w:r>
            <w:r>
              <w:br/>
            </w:r>
            <w:r>
              <w:rPr>
                <w:rFonts w:ascii="Times New Roman"/>
                <w:b w:val="false"/>
                <w:i w:val="false"/>
                <w:color w:val="000000"/>
                <w:sz w:val="20"/>
              </w:rPr>
              <w:t>14 қаңтардағы № 413/41</w:t>
            </w:r>
            <w:r>
              <w:br/>
            </w:r>
            <w:r>
              <w:rPr>
                <w:rFonts w:ascii="Times New Roman"/>
                <w:b w:val="false"/>
                <w:i w:val="false"/>
                <w:color w:val="000000"/>
                <w:sz w:val="20"/>
              </w:rPr>
              <w:t>бірлескен қаулысы мен</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Ауыл шаруашылығы мақсатындағы жерлерден басқа облыс орталығында, облыстық маңызы бар қалаларда, кенттерде және облыстың ауылдық елді мекендерінде жеке меншікке берілетін жер учаскелеріне төлемақының базалық ставкалары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2707"/>
        <w:gridCol w:w="5927"/>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елді мекендері</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шаршы метрге төлемақының базалық ставкасы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(облыстық орталық)</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 Екібастұз</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поселкесі</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поселкесі</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Жақсат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Бәйет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Бәйет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Атығай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Төртүй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Мыңтомар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Көксиыр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бөлімше</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Бесқауға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Бозшакөл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Әлкей Марғұлан атындағы ауылы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Әлкей Марғұлан атындағы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Шиқылдақ ауылы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Шиқылдақ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 Ақсу</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Жолқұдық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Ребровка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Парамоновка бөлімшесі</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Пограничник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 станциясы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станциясы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Сольветка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Үштерек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Борықтал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Жаңашаруа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Мәмәйіт Омаров атындағы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Дөнентаев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Сырлықала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Ақтоғай ауданы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Приреченск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Қарабұзау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Жалаулы ауылдық округі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Балтасап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Шолақсор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Жолболды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Жолболды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Әуелбек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Исантерек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Қожамжар ауылдық округі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Қожамжар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Мүткенов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Мүткенов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Жаңатап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Әбжан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Жаңабет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Барлыбай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Басқамыс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Баянауыл ауылдық округі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Қайың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Қандықарасу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Қызылшілік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 кенті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 кенті</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Үшқұлын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Майкөбе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Сұлужон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Шөптікөл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Ақмектеп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Мәшһүр Жүсіп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Буркітті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Жаңатілек ауылдық округі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Мұрынтал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Күркелі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Жұмат Шанин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Шоманкөл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Жарылғап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Жүсіпбек Аймауытов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Үйтас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Лекер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Шорман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Көкдомбақ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Ақши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Захаровка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Моисеевка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Пятерыжск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Жолтаптық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Башмачное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Кузьмино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Веселорощин ауылдық округі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Веселая роща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Дүйсеке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Жаңабірлік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ауылдық округі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жұлдыз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Есқара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Екішоқ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Крупское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Михайлов ауылдық округі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Церковное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Груздевка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Үрлітүб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Майқоңыр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Ағашорын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Ағашорын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Ұзынсу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Аманкелді ауылдық округі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Байзақов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Байзақов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Қоскөл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Қызылқақ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Тоғызақ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Бұланбай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Тереңкөл ауданы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Тілеубай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Осьмерыжск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Жаңабет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Новоспасовка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Қызылдау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Воронцовка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Верненка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Фрументьевка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Аққулы ауданы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Баймолдин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Баймолдин атындағы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Мерғалым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Қазантай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Шоқтал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Төсағаш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Жабағлы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Ямышево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Қызылқоғам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Көктүбек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Белогорский ХПП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Бозша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Кеңтүбек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Кеңтүбек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фермасы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фермасы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фермасы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фермасы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Қызылеңбек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Майтүбек ауылы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Майтүбек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 Сейтқазин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бөлімшесі</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Ақшиман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Ақшиман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Коряковка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Жертұмсық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Новоямышев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Әйтім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Кемеңгер ауылдық округі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Кемеңгер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Красноармейка станциясы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Шаңды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Госплемстанция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 апа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Чернорецк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Новочерноярка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Сычевка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Шақат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Шақат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Травян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Қаратай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Ольхов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Тимирязев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Чистополь ауылы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Богодаровка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Құрқамыс станциясы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Галкино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Арбаиген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Ботабас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Чигириновка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Хмельницкое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станциясы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Көлбұлақ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ауылдық округі</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Есілбай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Садық-Ащы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ауылы</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