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59ff" w14:textId="4fd5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2015 жылғы 10 желтоқсандағы "Павлодар облысы бойынша 2015 - 2024 жылдарға арналған қоршаған орта сапасының нысаналы көрсеткіштерін бекіту туралы" № 403/46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23 декабря 2021 года № 124/10. Зарегистрировано в Министерстве юстиции Республики Казахстан 24 декабря 2021 года № 25996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>Заңына сәйкес, Павлодар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"Павлодар облысы бойынша 2015 - 2024 жылдарға арналған қоршаған орта сапасының нысаналы көрсеткіштерін бекіту туралы" 2015 жылғы 10 желтоқсандағы № 403/46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4882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