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36eb" w14:textId="b803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2021 жылғы 30 наурыздағы № 9/2 шешімі. Павлодар облысының Әділет департаментінде 2021 жылғы 8 сәуірде № 7239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 (паркингтер) санаттарна қарай автотұрақтар (паркингтер) үшін бөлінген жерлерге базалық салық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қалалық мәслихатының 2019 жылғы 30 мамырдағы "Автотұрақтар (паркингтер) санаттарын белгілеу және автотұрақтар (паркингтер) орналасқан жерлерге арналған базалық салық мөлшерлемелерін ұлғайту туралы" № 379/52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6410 болып тіркелген, 2019 жылғы 19 маусымда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Павлодар қалалық мәслихатының қала құрылысы және экология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қаласындағы автотұрақтардың (паркингтердің) санаттары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4636"/>
        <w:gridCol w:w="2970"/>
        <w:gridCol w:w="2909"/>
        <w:gridCol w:w="1120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типтері және түрлері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мақсаты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қаласындағы нысаналы мақсат жіктемесіне сәйкес жер учаскесінің нысаналы мақсаты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автокөлік құралдарын тегін негізде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автотұрақтар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құралдарын айыппұл автотұрақтарында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 құралдарының тұрақтары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су көлік құралдарын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 тұрақтарын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жүріп-тұруы шектеулі топтарының көлік құралдарын мен велокөлік парковкалары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жүріп-тұруы шектеулі топтарының автокөлік құралдарын мен велокөлігін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жүк машиналары тұрақталатын және тәуліктік немесе сағаттық режим қолданатын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тариф бойынша ақылы негізде жеке және заңды тұлғаларға тиесілі жүк автокөлік құралдарын қысқа мерзімді сақтау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(паркингтер) пайдалану және қызмет көрсету үшін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цокольдық және (немесе) жерасты деңгейлерінде орналасқан және осындай ғимараттардың ажырамас құрамдас бөлігі болып табылатын автотұрақтар (паркингтер), тұрақ орындары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тиесілі көлік құралдарын ақылы негізде сақтау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Автотұрағы (паркингі) бар ғимаратты, құрылысты, имаратты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Тұрақты бекітілген орындармен күрделі құрылыспен байланысты көп деңгейлі автотұрақтар (паркингтер)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сайынғы белгіленген төлеммен жеке және заңды тұлғаларға тиесілі автокөлік құралдарын сақтау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деңгейлі автотұрақтарды (паркингтерді) пайдалану және қызмет көрсету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Тәулік бойы бір орынға бірнеше жеңіл машина қойылатын және тәуліктік немесе сағаттық тариф қолданатын автотұрақтар (паркингтер)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тариф бойынша ақылы негізде жеке және заңды тұлғаларға тиесілі автокөлік құралдарын қысқа мерзімді сақтау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 (паркингтерді) пайдалану және қызмет көрсету үшін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"30"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Автотұрақтарға (паркингтерге) үшін бөлінген жерлерге базалық салық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 ұлғайту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2"/>
        <w:gridCol w:w="6998"/>
      </w:tblGrid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Автотұрақтың (паркингтің) санаты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мөлшерлемелерін ұлғайту (есеге)</w:t>
            </w:r>
          </w:p>
        </w:tc>
      </w:tr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