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f468" w14:textId="935f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"2021 - 2023 жылдарға арналған Павлодар қалалық бюджеті туралы" 2020 жылғы 23 желтоқсандағы № 552/73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2021 жылғы 14 қыркүйектегі № 68/9 шешімі. Қазақстан Республикасының Әділет министрлігінде 2021 жылғы 21 қыркүйекте № 24461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"2021 - 2023 жылдарға арналған Павлодар қалалық бюджеті туралы" 2020 жылғы 23 желтоқсандағы № 552/73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7108 болып тіркелді)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Павлодар қалалық бюджеті тиісінше 1, 2 және 3 -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112 372 021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83 085 827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3 713 938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7 700 740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17 871 516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117 256 017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561 870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561 870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- 5 467 250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5 467 250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 – 1 -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"3–1. 2021 жылға арналған қалалық бюджетте Павлодар қалалық бюджетінен кент, ауылдық округ және кейбір ауылдар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ауылдарының әкімдері аппаратының мемлекеттік қызметшілеріне олардың қызметін бағалау нәтижелері бойынша бонустар төлеуге арналған нысаналы бонустық қор – 36 142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Павлодар, Мойылды, Жетекші ауылдарында жолдарды орташа жөндеуге – 256 863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округінің, Павлодар, Жетекші және Мойылды ауылдарының көшелерін жарықтандыруға – 35 440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мен Жетекші ауылындағы саябақтарды абаттандыру бойынша жобалық – сметалық құжаттаманы әзірлеуге – 2 130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ведомстволық бағынысты мемлекеттік мекемелер мен ұйымдарды ұстауға және күрделі шығыстарға – 10 320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су құбырының техникалық құжаттаманы дайындауға – 5 302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әкімдігінің ғимаратын күрделі жөндеу бойынша жобалық – сметалық құжаттаманы әзірлеуге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автоматтандырылған телефон стансасының желісін орнатуға (монтаждауға) және терминалдық орындар бойынша кәбіл төсеуге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дезинсекциялық жұмыстарға – 1 633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ауылдарында және Ленин кентінде біріктірілген блок модулін, сумен жабдықтау және кәріз желілерін күтіп ұстауға және ағымдағы жөндеуге – 26 146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сумен жабдықтаудың ескі құдықтарын демонтаждауға – 1 451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жиынтық трансформаторлық қосалқы стансасына және электр беру желілеріне құқық белгілейтін құжаттарды ресімдеуге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 әкімі аппаратының мемлекеттік қызметшілерінің жалақысын көтеруге – 9 991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әкімі аппаратының әкімшілік ғимаратының электр энергиясына ақы төлеуге –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әкімі аппаратының әкімшілік ғимаратын ағымдағы жөндеуге – 3 805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жер телімдерін ресімдеуге –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Ленин кентінде, Кенжекөл ауылдық округінде, Павлодар, Мойылды, Жетекші ауылдарында көшелерді жарықтандыруға – 57 407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Ленин кенті мен Павлодар ауылында абаттандыруға және көгалдандыруға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еріген қар суын бұру бойынша ЖСҚ әзірлеуге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су құбырын ұстауға және қызмет көрсетуге – 1 458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қалалық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112372021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83085827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20921750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9837356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11084394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7275698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5384898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46393912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45129729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3713938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896"/>
        <w:gridCol w:w="896"/>
        <w:gridCol w:w="6877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117256017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718955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24573489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16024717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15365771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12807343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2984812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1734033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1253852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3560529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1184806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20948906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21384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-5467250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5467250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