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2f12" w14:textId="d942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Павлодар қаласы әкімдігінің "Жайылымдарды геоботаникалық зерттеп-қарау негізінде Павлодар қаласы Кенжекөл ауылдық округінің жайылым айналымдарының схемасын бекіту туралы" 2019 жылғы 2 мамырдағы № 501/1 қаулысының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2021 жылғы 23 қыркүйектегі № 1490/6 қаулысы. Қазақстан Республикасының Әділет министрлігінде 2021 жылғы 27 қыркүйекте № 24528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Павлодар қаласы әкімдігінің "Жайылымдарды геоботаникалық зерттеп-қарау негізінде Павлодар қаласы Кенжекөл ауылдық округінің жайылым айналымдарының схемасын бекіту туралы" 2019 жылғы 2 мамырдағы № 501/1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6339 болып тіркелді)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Х.А. Хабылбековке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