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9ffc8" w14:textId="569ff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қаласы әкімдігінің "Павлодар қаласында мүгедектерді жұмысқа орналастыру үшін жұмыс орындарының квотасын белгілеу туралы" 2020 жылғы 10 желтоқсандағы № 2395/7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қаласы әкімдігінің 2021 жылғы 30 қыркүйектегі № 1514/6 қаулысы. Республикасының Әділет министрлігінде 2021 жылғы 5 қазанда № 24631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27-бабына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Павлодар қаласының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Павлодар қаласы әкімдігінің "Мүгедектерді жұмысқа орналастыру үшін жұмыс орындарының квотасын белгілеу туралы" 2020 жылғы 10 желтоқсандағы № 2395/7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7090 болып тіркелді)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жетекшілік ететін қала әкімінің орынбасары С. А. Гладышеваға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Павлодар қаласының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