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fb49" w14:textId="40bf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Павлодар қалалық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2021 жылғы 24 желтоқсандағы № 106/13 шешімі. Қазақстан Республикасының Әділет министрлігінде 2021 жылғы 27 желтоқсанда № 26060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7-тармағымен.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 1) тармақшасына сәйкес Павлодар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2022 - 2024 жылдарға арналған Павлодар қалалық бюджеті тиісінше 1, 2 және 3 - қосымшаларға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190 920 052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153 763 848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2 265 759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17 701 052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17 189 393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184 259 524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- 5 475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5 475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271 435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271 572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6 394 568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- 6 394 568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жана редакцияда – Павлодар облысы Павлодар қалалық мәслихатының 13.12.2022 </w:t>
      </w:r>
      <w:r>
        <w:rPr>
          <w:rFonts w:ascii="Times New Roman"/>
          <w:b w:val="false"/>
          <w:i w:val="false"/>
          <w:color w:val="000000"/>
          <w:sz w:val="28"/>
        </w:rPr>
        <w:t>№ 188/25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Павлодар қалалық бюджетінде облыстық бюджетке 48 031 164 мың теңге сомасында бюджеттік алулар көзделгені ескерілсін.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2022 - 2024 жылдарға арналған Павлодар қалалық бюджетінде кенттің, ауылдық округтің және кейбір ауылдардың бюджеттеріне Павлодар қалалық бюджетінен берілетін субвенциялардың көлемдері көзделсін, соның ішінде: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жалпы 564 409 мың теңге сомасында: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 – 178 141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 – 127 863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 – 112 841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 – 99 478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 – 46 086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жалпы 565 794 мың теңге сомасында: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 – 177 505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 – 127 687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 – 112 121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 – 100 634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 – 47 847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жалпы 574 934 мың теңге сомасында: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 – 180 396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Кенжекөл ауылдық округі – 129 701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ауылы – 113 968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 – 102 245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 – 48 624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Павлодар қалалық бюджетінде жоғары тұрған бюджеттен кент, ауылдық округ және кейбір ауылдар бюджеттеріне берілетін ағымдағы нысаналы трансферттер келесі көлемдерде көзделгені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ауылы, Ленин кенті және Кенжекөл ауылдық округіне мәдениет және мұрағат мекемелеріндегі басқарушы және негізгі персоналға ерекше еңбек жағдайлары үшін лауазымдық айлықақысына қосымша ақы белгілеуге – 6 523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Жетекші, Мойылды, Павлодар ауылдарына, Ленин кенті мен Кенжекөл ауылдық округіне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39 703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ауылына және Кенжекөл ауылдық округіне "Ауыл-Ел бесігі" жобасы аясында әлеуметтік және инженерлік инфрақұрылым бойынша іс-шараларды іске асыруға –252 757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жана редакцияда – Павлодар облысы Павлодар қалалық мәслихатының 13.12.2022 </w:t>
      </w:r>
      <w:r>
        <w:rPr>
          <w:rFonts w:ascii="Times New Roman"/>
          <w:b w:val="false"/>
          <w:i w:val="false"/>
          <w:color w:val="000000"/>
          <w:sz w:val="28"/>
        </w:rPr>
        <w:t>№ 188/25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Павлодар қалалық бюджетінде қала кентінің, ауылдық округінің және кейбір ауылдарының бюджеттеріне Павлодар қалалық бюджетінен берілетін ағымдағы нысаналы трансферттер келесі көлемдерде көзделгені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Жетекші, Мойылды, Павлодар ауылдарының, Ленин кентінің, Кенжекөл ауылдық округінің елді мекендеріндегі көшелерді жарықтандыруға – 242 179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Павлодар, Жетекші, Мойылды ауылдары, Ленин кенті, Кенжекөл ауылдық округі елді мекендерінің санитариясын қамтамасыз етуге – 48 743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Павлодар, Жетекші, Мойылды ауылдарының, Кенжекөл ауылдық округінің, Ленин кентінің елді мекендерін абаттандыруға және көгалдандыруға – 176 846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Павлодар, Жетекші, Мойылды ауылдарының, Ленин кентінің автомобиль жолдарының жұмыс істеуін қамтамасыз етуге – 131 155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кентінің, Кенжекөл ауылдық округінің, Павлодар ауылының автомобиль жолдарын күрделі және орташа жөндеуге – 116 749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Жетекші, Мойылды ауылдары, Ленин кенті, Кенжекөл ауылдық округі елді мекендерінің сумен жабдықтауын ұйымдастыруға – 56 737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ауылына және Кенжекөл ауылдық округіне "Ауыл-Ел бесігі" жобасы аясында автомобиль жолдарын орташа жөндеуге – 12 323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Павлодар, Жетекші, Мойылды ауылдары, Ленин кенті, Кенжекөл ауылдық округі әкімдерінің қызметін қамтамасыз етуге – 52 501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 де мемлекеттік тұрғын үй қорының сақталуын ұйымдастыруға – 64 477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кентінде, Мойылды және Жетекші ауылдарында дене шынықтыру - сауықтыру және спорттық іс-шараларды іске асыруға – 7 439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кентінің және Павлодар ауылының мәдени-демалыс жұмысын қолдауға – 8 285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Жетекші ауылының, Ленин кентінің, Кенжекөл ауылдық округінің күрделі шығыстарына – 92 819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жана редакцияда – Павлодар облысы Павлодар қалалық мәслихатының 13.12.2022 </w:t>
      </w:r>
      <w:r>
        <w:rPr>
          <w:rFonts w:ascii="Times New Roman"/>
          <w:b w:val="false"/>
          <w:i w:val="false"/>
          <w:color w:val="000000"/>
          <w:sz w:val="28"/>
        </w:rPr>
        <w:t>№ 188/25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Павлодар қаласының жергілікті атқарушы органының 2022 жылға арналған резерві 213 612 мың теңге сомасында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Павлодар қалалық бюджеті (өзгерістермен)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жана редакцияда – Павлодар облысы Павлодар қалалық мәслихатының 13.12.2022 </w:t>
      </w:r>
      <w:r>
        <w:rPr>
          <w:rFonts w:ascii="Times New Roman"/>
          <w:b w:val="false"/>
          <w:i w:val="false"/>
          <w:color w:val="ff0000"/>
          <w:sz w:val="28"/>
        </w:rPr>
        <w:t>№ 188/25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190 920 052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153 763 848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28 927 674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9 447 529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19 480 145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13 310 363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13 310 363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7 329 151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5 430 169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103 933 552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102 533 134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2 265 759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17 701 052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17 387 125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17 387 125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17 189 393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17 182 820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17 182 820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184 259 524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5 384 838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125 513 906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125 513 906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125 513 906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-6 392 304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11 783 055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Павлодар қалалық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127988303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120715011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83810228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83810228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83810228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6337135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Павлодар қалалық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33833575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130385578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