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bb3c" w14:textId="937b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2018 жылғы 30 қарашадағы "Екібастұз қаласы және Екібастұз қаласының ауылдық аймағы бойынша базалық салық мөлшерлемелерін түзету туралы" № 302/35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2021 жылғы 8 қаңтардағы № 498/64 шешімі. Павлодар облысының Әділет департаментінде 2021 жылғы 18 қаңтарда № 7188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2016 жылғы 6 сәуірдегі "Құқықтық актілер туралы" Заңының 26-бабына сәйкес, Екібастұз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2018 жылғы 30 қарашадағы "Екібастұз қаласы және Екібастұз қаласының ауылдық аймағы бойынша базалық салық мөлшерлемелерін түзету туралы" № 302/35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6138 тіркелген, 2018 жылғы 20 желтоқсанда Қазақстан Республикасының нормативтік құқықтық актілерін электрондық түрдегі эталондық бақылау банкінде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қосымшысына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экономика, бюджет және кәсіпкерлік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498/64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 № 302/35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 базалық мөлшерлемелерінің өсу пайыздары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4"/>
        <w:gridCol w:w="8776"/>
      </w:tblGrid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орналасу аймағы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 пайызы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ауылы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ауылдық округі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ауылдық округі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поселкесі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поселкесі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қоры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