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04980" w14:textId="d5049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Автотұрақтар (паркингтер) санаттарын белгілеу және автотұрақтар (паркингтер) үшін бөлінген жерлерге базалық салық мөлшерлемелерін ұлғайту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мәслихатының 2021 жылғы 8 қаңтардағы № 499/64 шешімі. Павлодар облысының Әділет департаментінде 2021 жылғы 22 қаңтарда № 7192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туралы"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505-бабына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509-бабы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13) тармақшасына,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Екібастұз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автотұрақтар (паркингтер) санаттары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2-қосымшасына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автотұрақтар (паркингтер) санаттарына қарай автотұрақтар (паркингтер) үшін бөлінген жерлерге базалық салық мөлшерлемелері ұлғайтылсын.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Автотұрақтар (паркингтер) үшін бөлінген басқа санаттардағы жерлерге салықты есептеу кезінде жерлерге базалық мөлшерлемелер қолданылатын жақын орналасқан елді мекен Екібастұз қаласы болып айқындалсын.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Екібастұз қалалық мәслихатының 2015 жылғы 30 сәуірдегі "Автотұрақтар (паркингтер) санаттарын белгілеу және автотұрақтар (паркингтер) үшін бөлінген жерлерге базалық салық мөлшерлемесін ұлғайту туралы" № 314/36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4492 болып тіркелген, 2015 жылғы 5 маусымда "Әділет" ақпараттық-құқықтық жүйесінде жарияланған) күші жойылды деп танылсын.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шешімнің орындалуын бақылау Екібастұз қалалық мәслихатының экономика, бюджет және кәсіпкерлік мәселелері бойынша тұрақты комиссиясына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төрағасы, Екібастұз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қаңтардағы № 499/64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қосымша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Екібастұз қаласындағы автотұрақтардың</w:t>
      </w:r>
      <w:r>
        <w:br/>
      </w:r>
      <w:r>
        <w:rPr>
          <w:rFonts w:ascii="Times New Roman"/>
          <w:b/>
          <w:i w:val="false"/>
          <w:color w:val="000000"/>
        </w:rPr>
        <w:t>(паркингтердің) санаттары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4636"/>
        <w:gridCol w:w="2970"/>
        <w:gridCol w:w="2909"/>
        <w:gridCol w:w="1120"/>
      </w:tblGrid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Автотұрақтардың (паркингтердің) типтері және түрлері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 (паркингтер) мақсаты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учаскесінің нысаналы мақсаты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 (паркингтер) санаты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автотұрақтар (паркингтер)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заңды тұлғаларға тиесілі автокөлік құралдарын тегін негізде сақтау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 (паркингтерді) пайдалану және қызмет көрсету үшін</w:t>
            </w:r>
          </w:p>
        </w:tc>
        <w:tc>
          <w:tcPr>
            <w:tcW w:w="1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1-санат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 автотұрақтары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құралдарын айыппұл автотұрақтарында сақтау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 (паркингтерді) пайдалану және қызмет көрсету үшін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жүріп-тұруы шектеулі топтарының автокөлік құралдарын және велокөлік қоятын паркингтер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жүріп-тұруы шектеулі топтарының автокөлік құралдарын және велокөлік сақтау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 (паркингтерді) пайдалану және қызмет көрсету үшін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Тәулік бойы бір орынға бірнеше жүк машиналары қойылатын және сағаттық немесе тәуліктік режим қолданылатын автотұрақтар (паркингтер)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заңды тұлғаларға тиесілі жүк автокөлік құралдарын бекітілген тариф бойынша ақылы негізде қысқа мерзімді сақтау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 (паркингтерді) пайдалану және қызмет көрсету үшін</w:t>
            </w:r>
          </w:p>
        </w:tc>
        <w:tc>
          <w:tcPr>
            <w:tcW w:w="1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2-санат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Ғимараттардың цокольді және (немесе) жерасты деңгейлерінде орналасқан және осындай ғимараттардың ажырамас құрамдас бөлігі болып табылатын автотұрақтар (паркингтер), тұрақ орындары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заңды тұлғаларға тиесілі автокөлік құралдарын ақылы негізде сақтау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Автотұрағы (паркингі) бар ғимаратты, құрылымды, құрылысты пайдалану және қызмет көрсету үшін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орындары белгіленген күрделі құрылыспен байланысты көпдеңгейлі автотұрақтар (паркингтер)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заңды тұлғаларға тиесілі автокөлік құралдарын жыл сайын белгіленген төлеммен сақтау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деңгейлі автотұрақты (паркингті) пайдалану және қызмет көрсету үшін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Тәулік бойы бір орынға бірнеше жеңіл машина қойылатын және сағаттық немесе тәуліктік тариф қолданылатын автотұрақтар (паркингтер)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заңды тұлғаларға тиесілі автокөлік құралдарын бекітілген тариф бойынша ақылы негізде қысқа мерзімді сақтау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 (паркингтерді) пайдалану және қызмет көрсету үшін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3-санат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"8" қаңтардағы № 499/64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қосымша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Автотұрақтардың (паркингтердің) санаттарына қарай</w:t>
      </w:r>
      <w:r>
        <w:br/>
      </w:r>
      <w:r>
        <w:rPr>
          <w:rFonts w:ascii="Times New Roman"/>
          <w:b/>
          <w:i w:val="false"/>
          <w:color w:val="000000"/>
        </w:rPr>
        <w:t>автотұрақтар (паркингтер) үшін бөлінген жерлерге</w:t>
      </w:r>
      <w:r>
        <w:br/>
      </w:r>
      <w:r>
        <w:rPr>
          <w:rFonts w:ascii="Times New Roman"/>
          <w:b/>
          <w:i w:val="false"/>
          <w:color w:val="000000"/>
        </w:rPr>
        <w:t xml:space="preserve">базалық салық мөлшерлемелерін ұлғайту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8"/>
        <w:gridCol w:w="5802"/>
      </w:tblGrid>
      <w:tr>
        <w:trPr>
          <w:trHeight w:val="30" w:hRule="atLeast"/>
        </w:trPr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Автотұрақтың (паркингтің) санаты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салық мөлшерлемелерін ұлғайту</w:t>
            </w:r>
          </w:p>
        </w:tc>
      </w:tr>
      <w:tr>
        <w:trPr>
          <w:trHeight w:val="30" w:hRule="atLeast"/>
        </w:trPr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1-санат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2-санат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3-санат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