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e821" w14:textId="3f7e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2016 жылғы 17 наурыздағы "Екібастұз қаласының аумағында стационарлық емес сауда объектілерін орналастыру орындарын бекіту туралы" № 291/3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әкімдігінің 2021 жылғы 1 ақпандағы № 47/2 қаулысы. Павлодар облысының Әділет департаментінде 2021 жылғы 2 ақпанда № 7200 болып тіркелді. Күші жойылды - Павлодар облысы Екібастұз қаласы әкімдігінің 2023 жылғы 30 қарашадағы № 1010/11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қаласы әкімдігінің 30.11.2023 </w:t>
      </w:r>
      <w:r>
        <w:rPr>
          <w:rFonts w:ascii="Times New Roman"/>
          <w:b w:val="false"/>
          <w:i w:val="false"/>
          <w:color w:val="ff0000"/>
          <w:sz w:val="28"/>
        </w:rPr>
        <w:t>№ 1010/11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 Ұлттық экономика министрі міндетін атқарушының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 әкімдігінің 2016 жылғы 17 наурыздағы "Екібастұз қаласының аумағында стационарлық емес сауда объектілерін орналастыру орындарын бекіту туралы" № 291/3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5085 болып тіркелген, 2016 жылғы 25 сәуірде "Әділет" ақпараттық-құқықтық жүйесінде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291/3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аумағында стационарлық</w:t>
      </w:r>
      <w:r>
        <w:br/>
      </w:r>
      <w:r>
        <w:rPr>
          <w:rFonts w:ascii="Times New Roman"/>
          <w:b/>
          <w:i w:val="false"/>
          <w:color w:val="000000"/>
        </w:rPr>
        <w:t>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Кеншілер көшесі (№ 1 және № 5 үйлер арасында)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№ 22 үй (аула ішінде)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"Нур" әлеуметтік павильоны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 (Мәшһүр Жүсіп көшесі № 47 және Бауыржан Момышұлы көшесі № 40 "А" үйлердің арасында)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73" дүкен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 (Мәшһүр Жүсіп көшесі бойынша № 52/5 үй және Абай көшесі, № 55 бойынша № 26 орта мектеп ғимаратының арасында)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қайың"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№ 149 үй (аула ішінде)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"Бахыт"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 көшесі (№ 65 және № 67 үйлер арасында)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"Сауле" сауда үйі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өнімдерін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