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6420" w14:textId="e706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2020 жылғы 23 желтоқсандағы "2021 - 2023 жылдарға арналған Екібастұз қалалық бюджеті туралы" № 484/63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2021 жылғы 16 наурыздағы № 18/3 шешімі. Павлодар облысының Әділет департаментінде 2021 жылғы 18 наурызда № 7229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Екібастұз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2020 жылғы 23 желтоқсандағы "2021 - 2023 жылдарға арналған Екібастұз қалалық бюджеті туралы" № 484/63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7110 болып тіркелген, 2020 жылғы 29 желтоқсанда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Екібастұз қалалық бюджеті тиісінше 1, 2,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- 27 416 034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- 19 592 727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- 174 942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- 79 000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- 7 569 365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- 28 648 309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- 27 753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- 61 272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- 89 025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-1 204 522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- 1 204 522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жылға арналған Екібастұз қалалық бюджетінде ауылдардың, поселкелердің және ауылдық округтердің бюджетіне жоғары тұрған бюджеттерден берілетін ағымдағы нысаналы трансферттер келесі мөлшерлерде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3 108 мың теңге – мәдениет ұйымдарында және архивтік мекемелерде мемлекеттік мәдениет ұйымдарында және архивтік мекемелерде басқару және негізгі персоналдың ерекше еңбек жағдайы үшін лауазымдық жалақасына үстеме ақы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1 182 мың теңге - Байет ауылдық округінің Байет ауылындағы көшені жарықтандыруды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11 095 мың теңге - Екібастұз ауылдық округінің Тай ауылындағы жасанды жабыны бар шағын футбол алаңын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4 000 мың теңге - Екібастұз ауылдық округінің Мыңтомар, Көксиыр ауылдарында жасанды жабыны бар ойын алаңдарын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1 900 мың теңге - Екібастұз ауылдық округінің Төртүй ауылында қызметтік тұрғын үйді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26 413 мың теңге - аудандық маңызы бар автомобиль жолдарын және елді мекендердің көшелерін күрделі, орташа және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мың теңге - қызметтік автокөлікті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5 650 мың теңге - Сарықамыс ауылдық округінің Сарықамыс ауылын сумен жабдықтаумен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13 068 мың теңге - лицензияланған бағдарламалық жасақтаманы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36 933 мың теңге - мемлекеттік қызметшілердің қызметін бағалау нәтижелері бойынша бонустар төлеуге.";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экономика, бюджет және кәсіпкерлік мәселелер жөніндегі тұрақты комиссиясына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Алгамбаров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Екібастұз қалалық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048"/>
        <w:gridCol w:w="675"/>
        <w:gridCol w:w="6230"/>
        <w:gridCol w:w="3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27 416 034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19 592 727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5 846 108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1 437 779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4 408 329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3 811 500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3 811 500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8 317 343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6 891 011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892 674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533 658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1 570 499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1 453 836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174 942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7 569 365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7 569 358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995"/>
        <w:gridCol w:w="995"/>
        <w:gridCol w:w="6747"/>
        <w:gridCol w:w="2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28 648 309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1 008 327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268 410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156 879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252 806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252 806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252 806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2 558 663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1 410 107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1 293 462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621 655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143 979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91 338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128 554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6 200 957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3 159 170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3 012 608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1 656 558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2 354 564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2 319 442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1 644 719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259 051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193 384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73 695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1 023 494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1 023 494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1 023 494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985 788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1 613 855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1 576 496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1 178 959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1 178 959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2 123 456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өзгертуіне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11 740 997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-27 753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ел ішінде сатудан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-1 204 522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1 204 522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