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6db3" w14:textId="e556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2020 жылғы 30 желтоқсандағы "2021 - 2023 жылдарға арналған Екібастұз қаласының ауылдық округтерінің, ауылдарының және поселкелерінің бюджеті туралы" № 491/63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2021 жылғы 28 сәуірдегі № 26/4 шешімі. Павлодар облысының Әділет департаментінде 2021 жылғы 12 мамырда № 7277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2020 жылғы 30 желтоқсандағы "2021 - 2023 жылдарға арналған Екібастұз қаласының ауылдық округтерінің, ауылдарының және поселкелерінің бюджеті туралы" № 491/63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7163 болып тіркелген, 2021 жылғы 13 қаңтарда Қазақстан Республикасы нормативтік құқықтық актілерінің электрондық түрде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Солнечный поселкесінің бюджеті тиісінше 1, 2,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81 828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73 299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6 660 мың теңге";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 – 2023 жылдарға арналған Шідерті поселкесінің бюджеті тиісінше 4, 5, 6-қосымшаларға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73 075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68 597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3 005 мың теңге";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 – 2023 жылдарға арналған Ақкөл ауылдық округінің бюджеті тиісінше 7, 8, 9-қосымшаларға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37 538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37 035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742 мың теңге";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 – 2023 жылдарға арналған Бәйет ауылдық округінің бюджеті тиісінше 10, 11, 12-қосымшаларға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33 272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32 328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1 000 мың теңге";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 – 2023 жылдарға арналған Теміржол ауылдық округінің бюджеті тиісінше 13, 14, 15-қосымшаларға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38 219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–1 871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36 348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2 585 мың теңге";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– 2023 жылдарға арналған Қоянды ауылдық округінің бюджеті тиісінше 16, 17, 18-қосымшаларға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43 243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42 665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768 мың теңге";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 – 2023 жылдарға арналған Сарықамыс ауылдық округінің бюджеті тиісінше 19, 20, 21-қосымшаларға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30 154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29 832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224 мың теңге";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 – 2023 жылдарға арналған Төрт-Құдық ауылдық округінің бюджеті тиісінше 22, 23, 24-қосымшаларға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30 497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 мың теңге";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 – 2023 жылдарға арналған Екібастұз ауылдық округінің бюджеті тиісінше 25, 26, 27-қосымшаларға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48 810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579 мың теңге";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 – 2023 жылдарға арналған академик Әлкей Марғұлан атындағы ауылдың бюджеті тиісінше 28, 29, 30-қосымшаларға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31 008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30 547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1 968 мың теңге";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 – 2023 жылдарға арналған Шиқылдақ ауылының бюджеті тиісінше 31, 32, 33-қосымшаларға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34 477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34 207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 мың теңге";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Азаматтық қызметшілер болып табылатын және ауылдық елді мекендерде жұмыс істейтін әлеуметтік қамсыздандыру, мәдениет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-қосымшаларына сәйкес жаңа редакцияда жазылсын.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Бекбергенова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Солнечный поселкесінің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290"/>
        <w:gridCol w:w="4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Шідерті поселкесінің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Бәйет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Теміржол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Қоянды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Сарықамыс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Төрт-Құдық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491/63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Екібастұз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академик Әлкей Марғұлан атындағы ауылының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Шиқылдақ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