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ea85" w14:textId="636e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28 сәуірдегі № 32/4 шешімі. Павлодар облысының Әділет департаментінде 2021 жылғы 28 мамырда № 7297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әлеуметтік, мәдени дамыту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қалалық мәслихатының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2014 жылғы 28 сәуірдегі "Атаулы және мереке күндеріне орай алушылардың жекелеген санаттары үшін әлеуметтік көмектің мөлшерлерін белгілеу туралы" № 216/27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3791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Екібастұз қалалық мәслихатының 2014 жылғы 28 қазандағы "Екібастұз қалалық мәслихатының 2014 жылғы 28 сәуірдегі "Атаулы және мереке күндеріне орай алушылардың жекелеген санаттары үшін әлеуметтік көмектің мөлшерлерін белгілеу туралы" № 216/27 шешіміне өзгеріс енгізу туралы" № 284/33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4196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Екібастұз қалалық мәслихатының 2015 жылғы 12 наурыздағы "Екібастұз қалалық мәслихатының 2014 жылғы 28 сәуірдегі "Атаулы және мереке күндеріне орай алушылардың жекелеген санаттары үшін әлеуметтік көмектің мөлшерлерін белгілеу туралы" № 216/27 шешіміне өзгерістер енгізу туралы" № 307/35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4399 болып тіркелген).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Екібастұз қалалық мәслихатының 2019 жылғы 24 мамырдағы "Екібастұз қалалық мәслихатының 2014 жылғы 28 сәуірдегі "Атаулы және мереке күндеріне орай алушылардың жекелеген санаттары үшін әлеуметтік көмектің мөлшерлерін белгілеу туралы" № 216/27 шешіміне өзгерістер және толықтыру енгізу туралы" № 355/43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6402 болып тіркелген).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