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547c6" w14:textId="bd547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Павлодар облысы Ақтоғай аудандық мәслихатының 2021 жылғы 4 наурыздағы № 11/3 шешімі. Павлодар облысының Әділет департаментінде 2021 жылғы 11 наурызда № 7224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"Құқықтық актілер туралы" Заңының 46 – 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Ақтоғай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Ақтоғай аудандық мәслихатының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Ақтоғай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Дисенова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Ақтоғай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Ташенев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Ақтоғай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4 наурыздағы</w:t>
            </w:r>
            <w:r>
              <w:br/>
            </w:r>
            <w:r>
              <w:rPr>
                <w:rFonts w:ascii="Times New Roman"/>
                <w:b w:val="false"/>
                <w:i w:val="false"/>
                <w:color w:val="000000"/>
                <w:sz w:val="20"/>
              </w:rPr>
              <w:t>№ 11/3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Ақтоғай аудандық мәслихатының күші жойылған кейбір шешімдерінің тізбесі</w:t>
      </w:r>
    </w:p>
    <w:bookmarkEnd w:id="4"/>
    <w:bookmarkStart w:name="z7" w:id="5"/>
    <w:p>
      <w:pPr>
        <w:spacing w:after="0"/>
        <w:ind w:left="0"/>
        <w:jc w:val="both"/>
      </w:pPr>
      <w:r>
        <w:rPr>
          <w:rFonts w:ascii="Times New Roman"/>
          <w:b w:val="false"/>
          <w:i w:val="false"/>
          <w:color w:val="000000"/>
          <w:sz w:val="28"/>
        </w:rPr>
        <w:t xml:space="preserve">
      1. Павлодар облысы Ақтоғай аудандық мәслихатының 2014 жылғы 30 сәуірдегі "Атаулы және мерекелік күндерге көмек алушылардың жекелеген санаттары үшін әлеуметтік көмек мөлшерін белгілеу туралы" № 116/30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3785 болып тіркелген, 2014 жылғы 8 мамырда аудандық "Ауыл тынысы", "Пульс села" газеттерінде жарияланған).</w:t>
      </w:r>
    </w:p>
    <w:bookmarkEnd w:id="5"/>
    <w:bookmarkStart w:name="z8" w:id="6"/>
    <w:p>
      <w:pPr>
        <w:spacing w:after="0"/>
        <w:ind w:left="0"/>
        <w:jc w:val="both"/>
      </w:pPr>
      <w:r>
        <w:rPr>
          <w:rFonts w:ascii="Times New Roman"/>
          <w:b w:val="false"/>
          <w:i w:val="false"/>
          <w:color w:val="000000"/>
          <w:sz w:val="28"/>
        </w:rPr>
        <w:t xml:space="preserve">
      2. Павлодар облысы Ақтоғай аудандық мәслихатының 2014 жылғы 28 қазандағы "Ақтоғай аудандық мәслихатының (V шақырылған, XXX кезектен тыс сессия) 2014 жылғы 30 сәуірдегі "Атаулы және мерекелік күндерге көмек алушылардың жекелеген санаттары үшін әлеуметтік көмек мөлшерін белгілеу туралы" № 116/30 шешіміне өзгерістер енгізу туралы" № 159/37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4173 болып тіркелген, 2014 жылғы 29 қарашада аудандық "Ауыл тынысы", "Пульс села" газеттерінде жарияланған).</w:t>
      </w:r>
    </w:p>
    <w:bookmarkEnd w:id="6"/>
    <w:bookmarkStart w:name="z9" w:id="7"/>
    <w:p>
      <w:pPr>
        <w:spacing w:after="0"/>
        <w:ind w:left="0"/>
        <w:jc w:val="both"/>
      </w:pPr>
      <w:r>
        <w:rPr>
          <w:rFonts w:ascii="Times New Roman"/>
          <w:b w:val="false"/>
          <w:i w:val="false"/>
          <w:color w:val="000000"/>
          <w:sz w:val="28"/>
        </w:rPr>
        <w:t xml:space="preserve">
      3. Павлодар облысы Ақтоғай аудандық мәслихатының 2015 жылғы 23 ақпандағы "Ақтоғай аудандық мәслихатының 2014 жылғы 30 сәуірдегі "Атаулы және мерекелік күндерге көмек алушылардың жекелеген санаттары үшін әлеуметтік көмек мөлшерін белгілеу туралы" № 116/30 шешіміне өзгерістер енгізу туралы" № 170/40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4355 болып тіркелген, 2015 жылғы 26 наурызда "Әділет" ақпараттық-құқықтық жүйесінде жарияланған).</w:t>
      </w:r>
    </w:p>
    <w:bookmarkEnd w:id="7"/>
    <w:bookmarkStart w:name="z10" w:id="8"/>
    <w:p>
      <w:pPr>
        <w:spacing w:after="0"/>
        <w:ind w:left="0"/>
        <w:jc w:val="both"/>
      </w:pPr>
      <w:r>
        <w:rPr>
          <w:rFonts w:ascii="Times New Roman"/>
          <w:b w:val="false"/>
          <w:i w:val="false"/>
          <w:color w:val="000000"/>
          <w:sz w:val="28"/>
        </w:rPr>
        <w:t xml:space="preserve">
      4. Павлодар облысы Ақтоғай аудандық мәслихатының 2019 жылғы 26 қыркүйектегі "Ақтоғай аудандық мәслихатының 2014 жылғы 30 сәуірдегі "Атаулы және мерекелік күндерге көмек алушылардың жекелеген санаттары үшін әлеуметтік көмек мөлшерін белгілеу туралы" № 116/30 шешіміне өзгерістер енгізу туралы" № 263/55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6562 болып тіркелген, 2019 жылғы 12 қазанда Қазақстан Республикасының нормативтік құқықтық актілерінің эталондық бақылау банкінде электрондық түрде жарияланған).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