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a07cd6" w14:textId="ba07cd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Ақтоғай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мөлшерін айқындау туралы</w:t>
      </w:r>
    </w:p>
    <w:p>
      <w:pPr>
        <w:spacing w:after="0"/>
        <w:ind w:left="0"/>
        <w:jc w:val="both"/>
      </w:pPr>
      <w:r>
        <w:rPr>
          <w:rFonts w:ascii="Times New Roman"/>
          <w:b w:val="false"/>
          <w:i w:val="false"/>
          <w:color w:val="000000"/>
          <w:sz w:val="28"/>
        </w:rPr>
        <w:t>Павлодар облысы Ақтоғай аудандық мәслихатының 2021 жылғы 30 наурыздағы № 17/4 шешімі. Павлодар облысының Әділет департаментінде 2021 жылғы 8 сәуірде № 7240 болып тіркелді.</w:t>
      </w:r>
    </w:p>
    <w:p>
      <w:pPr>
        <w:spacing w:after="0"/>
        <w:ind w:left="0"/>
        <w:jc w:val="both"/>
      </w:pPr>
      <w:r>
        <w:rPr>
          <w:rFonts w:ascii="Times New Roman"/>
          <w:b w:val="false"/>
          <w:i w:val="false"/>
          <w:color w:val="ff0000"/>
          <w:sz w:val="28"/>
        </w:rPr>
        <w:t xml:space="preserve">
      Ескерту. Тақырыбы жаңа редакцияда - Павлодар облысы Ақтоғай аудандық мәслихатының 10.08.2023 </w:t>
      </w:r>
      <w:r>
        <w:rPr>
          <w:rFonts w:ascii="Times New Roman"/>
          <w:b w:val="false"/>
          <w:i w:val="false"/>
          <w:color w:val="ff0000"/>
          <w:sz w:val="28"/>
        </w:rPr>
        <w:t xml:space="preserve">№ 44/6 </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15) тармақшасына, Қазақстан Республикасының 2002 жылы 11 шілдедегі "Кемтар балаларды әлеуметтік және медициналық-педагогикалық түзеу арқылы қолдау туралы" Заңының </w:t>
      </w:r>
      <w:r>
        <w:rPr>
          <w:rFonts w:ascii="Times New Roman"/>
          <w:b w:val="false"/>
          <w:i w:val="false"/>
          <w:color w:val="000000"/>
          <w:sz w:val="28"/>
        </w:rPr>
        <w:t>16-бабы</w:t>
      </w:r>
      <w:r>
        <w:rPr>
          <w:rFonts w:ascii="Times New Roman"/>
          <w:b w:val="false"/>
          <w:i w:val="false"/>
          <w:color w:val="000000"/>
          <w:sz w:val="28"/>
        </w:rPr>
        <w:t xml:space="preserve"> 4) тармақшасына, Қазақстан Республикасының 2016 жылғы 6 сәуірдегі "Құқықтық актілер туралы" Заңының 46-бабы </w:t>
      </w:r>
      <w:r>
        <w:rPr>
          <w:rFonts w:ascii="Times New Roman"/>
          <w:b w:val="false"/>
          <w:i w:val="false"/>
          <w:color w:val="000000"/>
          <w:sz w:val="28"/>
        </w:rPr>
        <w:t>2-тармағының</w:t>
      </w:r>
      <w:r>
        <w:rPr>
          <w:rFonts w:ascii="Times New Roman"/>
          <w:b w:val="false"/>
          <w:i w:val="false"/>
          <w:color w:val="000000"/>
          <w:sz w:val="28"/>
        </w:rPr>
        <w:t xml:space="preserve"> 4) тармақшасына сәйкес Ақтоғай аудандық мәслихаты ШЕШІМ ҚАБЫЛДАДЫ:</w:t>
      </w:r>
    </w:p>
    <w:bookmarkEnd w:id="0"/>
    <w:bookmarkStart w:name="z2" w:id="1"/>
    <w:p>
      <w:pPr>
        <w:spacing w:after="0"/>
        <w:ind w:left="0"/>
        <w:jc w:val="both"/>
      </w:pPr>
      <w:r>
        <w:rPr>
          <w:rFonts w:ascii="Times New Roman"/>
          <w:b w:val="false"/>
          <w:i w:val="false"/>
          <w:color w:val="000000"/>
          <w:sz w:val="28"/>
        </w:rPr>
        <w:t>
      1. Ақтоғай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 осы шешімнің қосымшасына сәйкес айқындалсын.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Павлодар облысы Ақтоғай аудандық мәслихатының 10.08.2023 </w:t>
      </w:r>
      <w:r>
        <w:rPr>
          <w:rFonts w:ascii="Times New Roman"/>
          <w:b w:val="false"/>
          <w:i w:val="false"/>
          <w:color w:val="000000"/>
          <w:sz w:val="28"/>
        </w:rPr>
        <w:t xml:space="preserve">№ 44/6 </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Павлодар облысы Ақтоғай аудандық мәслихатының 10.08.2023 </w:t>
      </w:r>
      <w:r>
        <w:rPr>
          <w:rFonts w:ascii="Times New Roman"/>
          <w:b w:val="false"/>
          <w:i w:val="false"/>
          <w:color w:val="000000"/>
          <w:sz w:val="28"/>
        </w:rPr>
        <w:t xml:space="preserve">№ 44/6 </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4" w:id="2"/>
    <w:p>
      <w:pPr>
        <w:spacing w:after="0"/>
        <w:ind w:left="0"/>
        <w:jc w:val="both"/>
      </w:pPr>
      <w:r>
        <w:rPr>
          <w:rFonts w:ascii="Times New Roman"/>
          <w:b w:val="false"/>
          <w:i w:val="false"/>
          <w:color w:val="000000"/>
          <w:sz w:val="28"/>
        </w:rPr>
        <w:t xml:space="preserve">
      3. Ақтоғай аудандық мәслихатының 2017 жылғы 28 қыркүйектегі "Ақтоғай ауданында мүгедектер қатарындағы кемтар балаларды жеке оқыту жоспары бойынша үйде оқытуға жұмсаған шығындарын өндіріп алу туралы" № 106/20 </w:t>
      </w:r>
      <w:r>
        <w:rPr>
          <w:rFonts w:ascii="Times New Roman"/>
          <w:b w:val="false"/>
          <w:i w:val="false"/>
          <w:color w:val="000000"/>
          <w:sz w:val="28"/>
        </w:rPr>
        <w:t>шешімінің</w:t>
      </w:r>
      <w:r>
        <w:rPr>
          <w:rFonts w:ascii="Times New Roman"/>
          <w:b w:val="false"/>
          <w:i w:val="false"/>
          <w:color w:val="000000"/>
          <w:sz w:val="28"/>
        </w:rPr>
        <w:t xml:space="preserve"> (Нормативтік құқықтық актілерді мемлекеттік тіркеу тізілімінде № 5639 болып тіркелген, 2017 жылғы 19 қазанда Қазақстан Республикасының нормативтік құқықтық актілерінің эталондық бақылау банкінде электрондық түрде жарияланған) күші жойылды деп танылсын.</w:t>
      </w:r>
    </w:p>
    <w:bookmarkEnd w:id="2"/>
    <w:bookmarkStart w:name="z5" w:id="3"/>
    <w:p>
      <w:pPr>
        <w:spacing w:after="0"/>
        <w:ind w:left="0"/>
        <w:jc w:val="both"/>
      </w:pPr>
      <w:r>
        <w:rPr>
          <w:rFonts w:ascii="Times New Roman"/>
          <w:b w:val="false"/>
          <w:i w:val="false"/>
          <w:color w:val="000000"/>
          <w:sz w:val="28"/>
        </w:rPr>
        <w:t>
      4. Осы шешімнің орындалуын бақылау Ақтоғай аудандық мәслихаттың әлеуметтік сала мен заңдылық жөніндегі тұрақты комиссиясына жүктелсін.</w:t>
      </w:r>
    </w:p>
    <w:bookmarkEnd w:id="3"/>
    <w:bookmarkStart w:name="z6" w:id="4"/>
    <w:p>
      <w:pPr>
        <w:spacing w:after="0"/>
        <w:ind w:left="0"/>
        <w:jc w:val="both"/>
      </w:pPr>
      <w:r>
        <w:rPr>
          <w:rFonts w:ascii="Times New Roman"/>
          <w:b w:val="false"/>
          <w:i w:val="false"/>
          <w:color w:val="000000"/>
          <w:sz w:val="28"/>
        </w:rPr>
        <w:t>
      5. Осы шешім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Ақтоғай аудандық мәслихатының 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Дисенова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Ақтоғай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Ташенев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Павлодар облысы</w:t>
      </w:r>
    </w:p>
    <w:p>
      <w:pPr>
        <w:spacing w:after="0"/>
        <w:ind w:left="0"/>
        <w:jc w:val="both"/>
      </w:pPr>
      <w:r>
        <w:rPr>
          <w:rFonts w:ascii="Times New Roman"/>
          <w:b w:val="false"/>
          <w:i w:val="false"/>
          <w:color w:val="000000"/>
          <w:sz w:val="28"/>
        </w:rPr>
        <w:t>Ақтоғай аудандық</w:t>
      </w:r>
    </w:p>
    <w:p>
      <w:pPr>
        <w:spacing w:after="0"/>
        <w:ind w:left="0"/>
        <w:jc w:val="both"/>
      </w:pPr>
      <w:r>
        <w:rPr>
          <w:rFonts w:ascii="Times New Roman"/>
          <w:b w:val="false"/>
          <w:i w:val="false"/>
          <w:color w:val="000000"/>
          <w:sz w:val="28"/>
        </w:rPr>
        <w:t>мәслихатының 2023 жылғы</w:t>
      </w:r>
    </w:p>
    <w:p>
      <w:pPr>
        <w:spacing w:after="0"/>
        <w:ind w:left="0"/>
        <w:jc w:val="both"/>
      </w:pPr>
      <w:r>
        <w:rPr>
          <w:rFonts w:ascii="Times New Roman"/>
          <w:b w:val="false"/>
          <w:i w:val="false"/>
          <w:color w:val="000000"/>
          <w:sz w:val="28"/>
        </w:rPr>
        <w:t>10 тамыздағы № 44/6</w:t>
      </w:r>
    </w:p>
    <w:p>
      <w:pPr>
        <w:spacing w:after="0"/>
        <w:ind w:left="0"/>
        <w:jc w:val="both"/>
      </w:pPr>
      <w:r>
        <w:rPr>
          <w:rFonts w:ascii="Times New Roman"/>
          <w:b w:val="false"/>
          <w:i w:val="false"/>
          <w:color w:val="000000"/>
          <w:sz w:val="28"/>
        </w:rPr>
        <w:t>шешіміне 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9" w:id="5"/>
    <w:p>
      <w:pPr>
        <w:spacing w:after="0"/>
        <w:ind w:left="0"/>
        <w:jc w:val="both"/>
      </w:pPr>
      <w:r>
        <w:rPr>
          <w:rFonts w:ascii="Times New Roman"/>
          <w:b w:val="false"/>
          <w:i w:val="false"/>
          <w:color w:val="000000"/>
          <w:sz w:val="28"/>
        </w:rPr>
        <w:t xml:space="preserve">
      </w:t>
      </w:r>
      <w:r>
        <w:rPr>
          <w:rFonts w:ascii="Times New Roman"/>
          <w:b/>
          <w:i w:val="false"/>
          <w:color w:val="000000"/>
          <w:sz w:val="28"/>
        </w:rPr>
        <w:t>Ақтоғай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w:t>
      </w:r>
    </w:p>
    <w:bookmarkEnd w:id="5"/>
    <w:p>
      <w:pPr>
        <w:spacing w:after="0"/>
        <w:ind w:left="0"/>
        <w:jc w:val="both"/>
      </w:pPr>
      <w:r>
        <w:rPr>
          <w:rFonts w:ascii="Times New Roman"/>
          <w:b w:val="false"/>
          <w:i w:val="false"/>
          <w:color w:val="ff0000"/>
          <w:sz w:val="28"/>
        </w:rPr>
        <w:t xml:space="preserve">
      Ескерту. Шешім қосымшасымен толықтырылды - Павлодар облысы Ақтоғай аудандық мәслихатының 10.08.2023 </w:t>
      </w:r>
      <w:r>
        <w:rPr>
          <w:rFonts w:ascii="Times New Roman"/>
          <w:b w:val="false"/>
          <w:i w:val="false"/>
          <w:color w:val="ff0000"/>
          <w:sz w:val="28"/>
        </w:rPr>
        <w:t xml:space="preserve">№ 44/6 </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10" w:id="6"/>
    <w:p>
      <w:pPr>
        <w:spacing w:after="0"/>
        <w:ind w:left="0"/>
        <w:jc w:val="both"/>
      </w:pPr>
      <w:r>
        <w:rPr>
          <w:rFonts w:ascii="Times New Roman"/>
          <w:b w:val="false"/>
          <w:i w:val="false"/>
          <w:color w:val="000000"/>
          <w:sz w:val="28"/>
        </w:rPr>
        <w:t>
      1. Ақтоғай ауданында мүгедектігі бар балалар қатарындағы кемтар балаларды жеке оқыту жоспары бойынша үйде оқытуға жұмсаған шығындарын өндіріп алудың осы тәртібі мен мөлшері Қазақстан Республикасының Еңбек және халықты әлеуметтік қорғау министрінің 2021 жылғы 25 наурыздағы № 84 "Әлеуметтік – еңбек саласында мемлекеттік қызметтерді көрсетудің кейбір мәселелері туралы" (Нормативтік құқықтық актілерді мемлекеттік тіркеу тізілімінде № 22394 болып тіркелген</w:t>
      </w:r>
      <w:r>
        <w:rPr>
          <w:rFonts w:ascii="Times New Roman"/>
          <w:b w:val="false"/>
          <w:i w:val="false"/>
          <w:color w:val="000000"/>
          <w:sz w:val="28"/>
        </w:rPr>
        <w:t xml:space="preserve">) бұйрығымен </w:t>
      </w:r>
      <w:r>
        <w:rPr>
          <w:rFonts w:ascii="Times New Roman"/>
          <w:b w:val="false"/>
          <w:i w:val="false"/>
          <w:color w:val="000000"/>
          <w:sz w:val="28"/>
        </w:rPr>
        <w:t xml:space="preserve"> бекітілген (әрі қарай – шығындарды өтеу Қағидалары) "Мүгедектігі бар балаларды үйде оқытуға жұмсалған шығындарды өтеу" мемлекеттік қызметін көрсету Қағидаларына сәйкес әзірленді.</w:t>
      </w:r>
    </w:p>
    <w:bookmarkEnd w:id="6"/>
    <w:bookmarkStart w:name="z11" w:id="7"/>
    <w:p>
      <w:pPr>
        <w:spacing w:after="0"/>
        <w:ind w:left="0"/>
        <w:jc w:val="both"/>
      </w:pPr>
      <w:r>
        <w:rPr>
          <w:rFonts w:ascii="Times New Roman"/>
          <w:b w:val="false"/>
          <w:i w:val="false"/>
          <w:color w:val="000000"/>
          <w:sz w:val="28"/>
        </w:rPr>
        <w:t>
      2. Мүгедектігі бар балалар қатарындағы кемтар балаларды жеке оқыту жоспары бойынша оқытуға жұмсалған шығындарды өндіріп алуды (бұдан әрі – оқытуға жұмсалған шығындарды өндіріп алу) "Ақтоғай ауданы жұмыспен қамту және әлеуметтік бағдарламалар бөлімі" мемлекеттік мекемесі мүгедектігі бар баланың үйде оқу фактісін растайтын оқу орынының анықтамасы негізінде жүргізеді.</w:t>
      </w:r>
    </w:p>
    <w:bookmarkEnd w:id="7"/>
    <w:bookmarkStart w:name="z12" w:id="8"/>
    <w:p>
      <w:pPr>
        <w:spacing w:after="0"/>
        <w:ind w:left="0"/>
        <w:jc w:val="both"/>
      </w:pPr>
      <w:r>
        <w:rPr>
          <w:rFonts w:ascii="Times New Roman"/>
          <w:b w:val="false"/>
          <w:i w:val="false"/>
          <w:color w:val="000000"/>
          <w:sz w:val="28"/>
        </w:rPr>
        <w:t>
      3. Оқытуға жұмсалған шығындарды өндіріп алу (толық мемлекеттің қамсыздандыруындағы мүгедектігі бар балалардан және оларға қатысты ата-аналары ата-ана құқығынан айырылған мүгедектігі бар балалардан басқа) отбасының табысына қарамастан мүгедектігі бар балалардың ата-анасының біреуіне немесе өзге де заңды өкілдеріне беріледі.</w:t>
      </w:r>
    </w:p>
    <w:bookmarkEnd w:id="8"/>
    <w:bookmarkStart w:name="z13" w:id="9"/>
    <w:p>
      <w:pPr>
        <w:spacing w:after="0"/>
        <w:ind w:left="0"/>
        <w:jc w:val="both"/>
      </w:pPr>
      <w:r>
        <w:rPr>
          <w:rFonts w:ascii="Times New Roman"/>
          <w:b w:val="false"/>
          <w:i w:val="false"/>
          <w:color w:val="000000"/>
          <w:sz w:val="28"/>
        </w:rPr>
        <w:t>
      4. Оқытуға жұмсалған шығындарды өндіріп алу өтініш берілген айдан бастап мүгедектігі бар баланы үйде оқыту фактісін растайтын оқу орнынан анықтамада көрсетілген мерзім аяқталған айға дейін жүргізіледі.</w:t>
      </w:r>
    </w:p>
    <w:bookmarkEnd w:id="9"/>
    <w:bookmarkStart w:name="z14" w:id="10"/>
    <w:p>
      <w:pPr>
        <w:spacing w:after="0"/>
        <w:ind w:left="0"/>
        <w:jc w:val="both"/>
      </w:pPr>
      <w:r>
        <w:rPr>
          <w:rFonts w:ascii="Times New Roman"/>
          <w:b w:val="false"/>
          <w:i w:val="false"/>
          <w:color w:val="000000"/>
          <w:sz w:val="28"/>
        </w:rPr>
        <w:t>
      5. Шығындарды өтеуді тоқтатуға әкеп соққан жағдайлар бар болғанда (мүгедектігі бар баланың он сегіз жасқа толуы, мүгедектік мерзімінің аяқталуы, мүгедектігі бар баланың мемлекеттік мекемелерде оқып жатқан кезеңі, мүгедектігі бар баланың қайтыс болуы) төлем тиісті жағдайлар туындағаннан кейінгі айдан бастап тоқтатылады.</w:t>
      </w:r>
    </w:p>
    <w:bookmarkEnd w:id="10"/>
    <w:bookmarkStart w:name="z15" w:id="11"/>
    <w:p>
      <w:pPr>
        <w:spacing w:after="0"/>
        <w:ind w:left="0"/>
        <w:jc w:val="both"/>
      </w:pPr>
      <w:r>
        <w:rPr>
          <w:rFonts w:ascii="Times New Roman"/>
          <w:b w:val="false"/>
          <w:i w:val="false"/>
          <w:color w:val="000000"/>
          <w:sz w:val="28"/>
        </w:rPr>
        <w:t xml:space="preserve">
      6. Оқытуға жұмсалған шығындарды өндіріп алу үшін өтініш беруші "Азаматтарға арналған үкімет" мемлекеттік корпорациясы" коммерциялық емес ақционерлік қоғамы немесе "электрондық үкімет" веб-порталы (бұдан әрі – Портал) осы шығындарды өтеу Қағидаларының </w:t>
      </w:r>
      <w:r>
        <w:rPr>
          <w:rFonts w:ascii="Times New Roman"/>
          <w:b w:val="false"/>
          <w:i w:val="false"/>
          <w:color w:val="000000"/>
          <w:sz w:val="28"/>
        </w:rPr>
        <w:t xml:space="preserve">3-қосымшасына </w:t>
      </w:r>
      <w:r>
        <w:rPr>
          <w:rFonts w:ascii="Times New Roman"/>
          <w:b w:val="false"/>
          <w:i w:val="false"/>
          <w:color w:val="000000"/>
          <w:sz w:val="28"/>
        </w:rPr>
        <w:t xml:space="preserve"> сәйкес "Мүгедектігі бар балаларды үйде оқытуға жұмсалған шығындарды өтеу" мемлекеттік қызмет көрсетуге қойылатын негізгі талаптар тізбесінде көрсетілген құжаттарды қоса шығындарды өтеу Қағидаларының </w:t>
      </w:r>
      <w:r>
        <w:rPr>
          <w:rFonts w:ascii="Times New Roman"/>
          <w:b w:val="false"/>
          <w:i w:val="false"/>
          <w:color w:val="000000"/>
          <w:sz w:val="28"/>
        </w:rPr>
        <w:t>1</w:t>
      </w:r>
      <w:r>
        <w:rPr>
          <w:rFonts w:ascii="Times New Roman"/>
          <w:b w:val="false"/>
          <w:i w:val="false"/>
          <w:color w:val="000000"/>
          <w:sz w:val="28"/>
        </w:rPr>
        <w:t xml:space="preserve"> немесе </w:t>
      </w:r>
      <w:r>
        <w:rPr>
          <w:rFonts w:ascii="Times New Roman"/>
          <w:b w:val="false"/>
          <w:i w:val="false"/>
          <w:color w:val="000000"/>
          <w:sz w:val="28"/>
        </w:rPr>
        <w:t xml:space="preserve">2-қосымшаларына </w:t>
      </w:r>
      <w:r>
        <w:rPr>
          <w:rFonts w:ascii="Times New Roman"/>
          <w:b w:val="false"/>
          <w:i w:val="false"/>
          <w:color w:val="000000"/>
          <w:sz w:val="28"/>
        </w:rPr>
        <w:t xml:space="preserve"> сәйкес нысан бойынша өтінішпен жүгінеді.</w:t>
      </w:r>
    </w:p>
    <w:bookmarkEnd w:id="11"/>
    <w:p>
      <w:pPr>
        <w:spacing w:after="0"/>
        <w:ind w:left="0"/>
        <w:jc w:val="both"/>
      </w:pPr>
      <w:r>
        <w:rPr>
          <w:rFonts w:ascii="Times New Roman"/>
          <w:b w:val="false"/>
          <w:i w:val="false"/>
          <w:color w:val="000000"/>
          <w:sz w:val="28"/>
        </w:rPr>
        <w:t xml:space="preserve">
      Өтініш беруші оқытуға жұмсалған шығындарды өндіріп алу бойынша төлемді тағайындау үшін Портал арқылы жүгінген кезде ұсынылған мәліметтерді растау және шығындарды өтеу Қағидаларының </w:t>
      </w:r>
      <w:r>
        <w:rPr>
          <w:rFonts w:ascii="Times New Roman"/>
          <w:b w:val="false"/>
          <w:i w:val="false"/>
          <w:color w:val="000000"/>
          <w:sz w:val="28"/>
        </w:rPr>
        <w:t xml:space="preserve">2-қосымшасына </w:t>
      </w:r>
      <w:r>
        <w:rPr>
          <w:rFonts w:ascii="Times New Roman"/>
          <w:b w:val="false"/>
          <w:i w:val="false"/>
          <w:color w:val="000000"/>
          <w:sz w:val="28"/>
        </w:rPr>
        <w:t xml:space="preserve"> сәйкес өтініш нысанында көзделген қажетті мәліметтерді алу үшін мемлекеттік органдардың және (немесе) ұйымдардың ақпараттық жүйелеріне сұрау салуды өтініш берушінің өзі жүзеге асырады.</w:t>
      </w:r>
    </w:p>
    <w:bookmarkStart w:name="z16" w:id="12"/>
    <w:p>
      <w:pPr>
        <w:spacing w:after="0"/>
        <w:ind w:left="0"/>
        <w:jc w:val="both"/>
      </w:pPr>
      <w:r>
        <w:rPr>
          <w:rFonts w:ascii="Times New Roman"/>
          <w:b w:val="false"/>
          <w:i w:val="false"/>
          <w:color w:val="000000"/>
          <w:sz w:val="28"/>
        </w:rPr>
        <w:t>
      7. Мүгедектігі бар балалар қатарындағы кемтар балаларды жеке оқыту жоспары бойынша үйде оқытуға жұмсаған шығындарын өндіріп алу мөлшері әр мүгедектігі бар балаға тоқсанына сегіз айлық есептік көрсеткішке тең.</w:t>
      </w:r>
    </w:p>
    <w:bookmarkEnd w:id="12"/>
    <w:bookmarkStart w:name="z17" w:id="13"/>
    <w:p>
      <w:pPr>
        <w:spacing w:after="0"/>
        <w:ind w:left="0"/>
        <w:jc w:val="both"/>
      </w:pPr>
      <w:r>
        <w:rPr>
          <w:rFonts w:ascii="Times New Roman"/>
          <w:b w:val="false"/>
          <w:i w:val="false"/>
          <w:color w:val="000000"/>
          <w:sz w:val="28"/>
        </w:rPr>
        <w:t>
      8. Оқытуға жұмсалған шығындарды өндіріп алудан бас тарту негіздері шығындарды өтеу Қағидаларының 3-қосымшасының тоғызыншы жолында көзделген.</w:t>
      </w:r>
    </w:p>
    <w:bookmarkEnd w:id="13"/>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