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c744" w14:textId="7dec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"Сот шешімімен Ақтоғай ауданының коммуналдық меншігіне түскен болып танылған иесіз қалдықтарды басқару қағидаларын бекіту туралы" 2018 жылғы 12 қаңтардағы № 152/27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2021 жылғы 29 қыркүйектегі № 45/10 шешімі. Қазақстан Республикасының Әділет министрлігінде 2021 жылғы 8 қазанда № 24677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"Сот шешімімен Ақтоғай ауданының коммуналдық меншігіне түскен болып танылған иесіз қалдықтарды басқару қағидаларын бекіту туралы" 2018 жылғы 12 қаңтардағы № 152/27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5826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