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fedb" w14:textId="ee8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2016 жылғы 10 қазандағы № 246 "Ақтоғай ауданының ұйымдарына мүгедектер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ауданының әкімдігінің 2021 жылғы 14 желтоқсандағы № 333 қаулысы. Павлодар облысының Әділет департаментінде 2021 жылғы 23 желтоқсанда № 25959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Ақтоғай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әкімдігінің "Ақтоғай ауданының ұйымдарына мүгедектер үшін жұмыс орындарының квотасын белгілеу туралы" 2016 жылғы 10 қазандағы № 246 (Нормативтік құқықтық актілерді мемлекеттік тіркеу тізілімінде № 5259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