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55729" w14:textId="78557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2022 - 2024 жылдарға арналған Ақтоғай аудандық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мәслихатының 2021 жылғы 24 желтоқсандағы № 68/14 шешімі. Қазақстан Республикасының Әділет министрлігінде 2021 жылғы 5 қаңтарда № 26336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енгізіледі - осы шешімнің 10-тармағымен.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1)-тармақшасына сәйкес, Ақтоғай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2022-2024 жылдарға арналған Ақтоғай аудандық бюджеті тиісінше 1, 2, 3 - қосымшаларға сәйкес, соның ішінде 2022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6 174 680,2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- 866 184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18 922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2 612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5 286 962,2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6 347 066,2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39 862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- 80 679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- 40817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- 212 248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- 212 248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Павлодар облысы Ақтоғай аудандық мәслихатының 15.11.2022 </w:t>
      </w:r>
      <w:r>
        <w:rPr>
          <w:rFonts w:ascii="Times New Roman"/>
          <w:b w:val="false"/>
          <w:i w:val="false"/>
          <w:color w:val="000000"/>
          <w:sz w:val="28"/>
        </w:rPr>
        <w:t>№ 132/28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аудан бюджетінде облыс бюджетінен берілетін субвенциялардың көлемі 3682390 мың теңге сомада көзделсін.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аудан бюджетінде аудан бюджетінен ауылдық округі бюджеттеріне берілетін субвенциялардың көлемі жалпы 395414 мың теңге сомада көзделсін, соның ішінде: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Ақтоғай - 149619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Ақжол - 40509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Жалаулы - 37821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Жолболды - 40132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Қараоба - 38417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Қожамжар - 40494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Мүткенов - 48422 мың теңге.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аудан бюджетінде аудан бюджетінен ауылдық округі бюджеттеріне берілетін субвенциялардың көлемі жалпы 408372 мың теңге сомада көзделсін, соның ішінде: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Ақтоғай - 182838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Ақжол - 35535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Жалаулы - 38853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Жолболды - 36302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Қараоба - 34483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Қожамжар - 37140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Мүткенов - 43222 мың теңге.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2024 жылға арналған аудан бюджетінде аудан бюджетінен ауылдық округі бюджеттеріне берілетін субвенциялардың көлемі жалпы 428790 мың теңге сомада көзделсін, соның ішінде: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Ақтоғай - 191979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Ақжол - 37312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Жалаулы - 40796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Жолболды - 38117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Қараоба - 36207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Қожамжар - 38997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Мүткенов - 45382 мың теңге.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2022 жылға арналған аудандық бюджетте ауылдық округтердің бюджеттеріне ағымдағы және күрделі сипаттағы шығыстарға 291 374 мың теңге ағымдағы нысаналы трансферттер ескерілсін: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15 150 тысяч тенге- азаматтық қызметшілердің жекелеген санаттарының,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бюджет қаражаты есебінен ұсталатын ұйымдар қызметкерлерінің, қазыналық кәсіпорындар қызметкерлерінің жалақысын көтеруге;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127 359 тысяч тенге- "Ауыл-Ел бесігі" жобасы шеңберінде ауылдық елді мекендердегі әлеуметтік және инженерлік инфрақұрылым бойынша іс-шараларды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148 865 тысяч тенге- елді мекендерді абаттандыру мен көгалдандыруға.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– Павлодар облысы Ақтоғай аудандық мәслихатының 15.11.2022 </w:t>
      </w:r>
      <w:r>
        <w:rPr>
          <w:rFonts w:ascii="Times New Roman"/>
          <w:b w:val="false"/>
          <w:i w:val="false"/>
          <w:color w:val="000000"/>
          <w:sz w:val="28"/>
        </w:rPr>
        <w:t>№ 132/28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Ауылдық округтердің бюджеттеріне көрсетілген нысаналы трансферттер сомасының үлестіруі Ақтоғай ауданы әкімдігінің қаулысы негізінде анықталады.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Ақтоғай ауданының жергілікті атқарушы органының 2022 жылға арналған резерві 47921,2 мың теңге сомасында бекітілсін.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– Павлодар облысы Ақтоғай аудандық мәслихатының 17.05.2022 </w:t>
      </w:r>
      <w:r>
        <w:rPr>
          <w:rFonts w:ascii="Times New Roman"/>
          <w:b w:val="false"/>
          <w:i w:val="false"/>
          <w:color w:val="000000"/>
          <w:sz w:val="28"/>
        </w:rPr>
        <w:t>№ 107/22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шешімнің орындалуын бақылау Ақтоғай аудандық мәслихатының бюджеттік саясат және аумақтың экономикалық дамуы жөніндегі тұрақты комиссиясына жүктелсін.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Ақтоғай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68/14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Ақтоғай аудандық бюджеті (өзгерістермен)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Павлодар облысы Ақтоғай аудандық мәслихатының 15.11.2022 </w:t>
      </w:r>
      <w:r>
        <w:rPr>
          <w:rFonts w:ascii="Times New Roman"/>
          <w:b w:val="false"/>
          <w:i w:val="false"/>
          <w:color w:val="ff0000"/>
          <w:sz w:val="28"/>
        </w:rPr>
        <w:t>№ 132/28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6174680,2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5286962,2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5286962,2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5286962,2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6347066,2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қаланың)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-212248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қаржы бөлімі (облыстық маңызы бар қалалар)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Ақтоғай аудандық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996752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қаланың)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қаржы бөлімі (облыстық маңызы бар қалалар)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Ақтоғай аудандық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1823968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765907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427237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101317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268923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268923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меншігіндегі, заңды тұлғалардағы қатысу үлесіне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1051697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1051697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қаланың)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жекелген санаттарын тұрғын үймен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қаржы бөлімі (облыстық маңызы бар қалалар)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