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be5b0" w14:textId="72be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2021 жылғы 8 қаңтардағы № 376/67 шешімі. Павлодар облысының Әділет департаментінде 2021 жылғы 8 қаңтарда № 7173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2020 жылғы 25 мамырдағы "Қазақстан Республикасында бейбіт жиналыстарды ұйымдастыру және өткізу тәртібі туралы" Заңының 8-бабы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тармақшаларына сәйкес, Баянауыл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Баянауыл ауданында бейбіт жиналыстарды ұйымдастыру және өткізу үшін арнайы орындар, бейбіт жиналыстарды ұйымдастыру және өткізу үшін арнайы орындарды пайдалану тәртібі, олардың шекті толу нормалары,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Баянауыл ауданында пикеттеуді өткізуге тыйым салынған іргелес аумақтардың шекаралары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заңдылық, азаматтардың өтініш-шағымдарын қабылдау және аграрлық мәселелер мен экология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Баянауыл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ауданында бейбіт жиналыстарды ұйымдастыру және</w:t>
      </w:r>
      <w:r>
        <w:br/>
      </w:r>
      <w:r>
        <w:rPr>
          <w:rFonts w:ascii="Times New Roman"/>
          <w:b/>
          <w:i w:val="false"/>
          <w:color w:val="000000"/>
        </w:rPr>
        <w:t>өткізу үшін арнайы орындар, бейбіт жиналыстарды ұйымдастыру және</w:t>
      </w:r>
      <w:r>
        <w:br/>
      </w:r>
      <w:r>
        <w:rPr>
          <w:rFonts w:ascii="Times New Roman"/>
          <w:b/>
          <w:i w:val="false"/>
          <w:color w:val="000000"/>
        </w:rPr>
        <w:t>өткізу үшін арнайы орындарды пайдалану тәртібі, олардың шекті</w:t>
      </w:r>
      <w:r>
        <w:br/>
      </w:r>
      <w:r>
        <w:rPr>
          <w:rFonts w:ascii="Times New Roman"/>
          <w:b/>
          <w:i w:val="false"/>
          <w:color w:val="000000"/>
        </w:rPr>
        <w:t>толу нормалары, бейбіт жиналыстарды ұйымдастыру және</w:t>
      </w:r>
      <w:r>
        <w:br/>
      </w:r>
      <w:r>
        <w:rPr>
          <w:rFonts w:ascii="Times New Roman"/>
          <w:b/>
          <w:i w:val="false"/>
          <w:color w:val="000000"/>
        </w:rPr>
        <w:t>өткізу үшін арнайы орындарды материалдық-техникалық және</w:t>
      </w:r>
      <w:r>
        <w:br/>
      </w:r>
      <w:r>
        <w:rPr>
          <w:rFonts w:ascii="Times New Roman"/>
          <w:b/>
          <w:i w:val="false"/>
          <w:color w:val="000000"/>
        </w:rPr>
        <w:t>ұйымдастырушылық қамтамасыз етуге қойылатын талаптар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ауданында жиналыс, митинг нысанында бейбіт жиналыстарды ұйымдастыру және өткізу үшін арнайы орын: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Баянауыл ауылының Мұхтар Әуезов көшесі бойынша орналасқан Ұлы Отан соғысында қаза тапқандарға арналған ескерткіш алаңы. Жиналыс, митинг нысанында бейбіт жиналыстарды ұйымдастыру және өткізу үшін шекті толу нормасы – екі жүз адам.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Баянауыл аудандық мәслихатының 16.04.2021 </w:t>
      </w:r>
      <w:r>
        <w:rPr>
          <w:rFonts w:ascii="Times New Roman"/>
          <w:b w:val="false"/>
          <w:i w:val="false"/>
          <w:color w:val="000000"/>
          <w:sz w:val="28"/>
        </w:rPr>
        <w:t>№ 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Демонстрациялар, шерулер нысанында бейбіт жиналыстарды ұйымдастыру және өткізу үшін маршрут: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Баянауыл ауылының Қаныш Сәтбаев көшесі (Абай көшесінен Бұхар Жырау көшесіне дейін). Шекті толу нормасы – екі жүз адам.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Бейбіт жиналыстарды ұйымдастыру және өткізу үшін арнайы орындарды пайдалану тәртібі: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өтініште көрсетілген уақыт ішінде арнайы орын аумағында болу;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ғимараттардың, құрылыстардың, шағын сәулет нысандарының, жасыл екпелердің, сондай-ақ өзге де мүліктің сақталуын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санитариялық нормалар мен қауіпсіздік техникасының қағидаларын, Қазақстан Республикасының қоғамдық құқық тәртібін сақтау жөніндегі заңнамасын сақтау.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Бейбіт жиналыстарды ұйымдастыру және өткізу үшін арнайы орындарды материалдық-техникалық және ұйымдастырушылық қамтамасыз етуге қойылатын талаптар: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көше жарықтандыруының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бейнебақылау камераларының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тұрақ орындарымен қамтамасыз етілуі.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ауданында пикеттеуді өткізуге тыйым салынған</w:t>
      </w:r>
      <w:r>
        <w:br/>
      </w:r>
      <w:r>
        <w:rPr>
          <w:rFonts w:ascii="Times New Roman"/>
          <w:b/>
          <w:i w:val="false"/>
          <w:color w:val="000000"/>
        </w:rPr>
        <w:t>іргелес аумақтардың шекаралары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2-қосымшаға өзгеріс енгізілді - Павлодар облысы Баянауыл аудандық мәслихатының 13.02.2024 </w:t>
      </w:r>
      <w:r>
        <w:rPr>
          <w:rFonts w:ascii="Times New Roman"/>
          <w:b w:val="false"/>
          <w:i w:val="false"/>
          <w:color w:val="ff0000"/>
          <w:sz w:val="28"/>
        </w:rPr>
        <w:t>№ 119/15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Пикеттеуді мынадай объектілердің іргелес жатқан аумақтарының шекарасынан 800 метр қашықтықта: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жаппай жерлеу орындарында;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теміржол, су, әуе және автомобиль көлігі объектілерінде және оларға іргелес жатқан аумақтарда;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мемлекеттің қорғаныс қабілетін, қауіпсіздігін және халықтың тыныс-тіршілігін қамтамасыз ететін ұйымдарға іргелес жатқан аумақтарда;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магистральдық теміржол желілерінде, магистральдық құбыржолдарда, ұлттық электр желісінде, магистральдық байланыс желілерінде және оларға іргелес жатқан аумақтарда жүргізуге жол берілмейді.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