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800f" w14:textId="8dc8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2020 жылғы 25 желтоқсандағы "2021 - 2023 жылдарға арналған Баянауыл аудандық бюджеті туралы" № 368/65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9 сәуірдегі № 11/2 шешімі. Павлодар облысының Әділет департаментінде 2021 жылғы 14 сәуірде № 7246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2020 жылғы 25 желтоқсандағы "2021 - 2023 жылдарға арналған Баянауыл аудандық бюджеті туралы" № 368/65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7114 болып тіркелген, 2020 жылғы 29 желтоқсанда Қазақстан Республикасы нормативтік құқықтық актілерінің электрондық түрде эталондық бақылау банкінде жарияланған)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7524568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1686194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5819446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8257901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366739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428799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-1100072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1100072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 келесі мазмұнның 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44870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 мың теңге – Күркелі ауылдық округі әкімінің автокөлігін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62524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185161 мың теңге – коммуналдық шаруашылық және кентішілік жолдарды жөндеу іс-шараларын жүргізуге.";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Баянауыл ауданының азаматтық қызметшілер болып табылатын және ауылдық елдi мекендерде жұмыс iстейтiн әлеуметтiк қамсыздандыру, мәдениет, спорт,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әлеуметтік–экономикалық даму мәселелері, бюджетті жоспарлау және әлеуметтік саясат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920"/>
        <w:gridCol w:w="920"/>
        <w:gridCol w:w="7057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8257901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757047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