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ac15d" w14:textId="a9ac1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Баянауыл ауданының елді мекендерінде салық салу объектісінің орналасуын ескеретін аймаққа бөлу коэффициенттерін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ауданы әкімдігінің 2021 жылғы 13 тамыздағы № 272/8 қаулысы. Қазақстан Республикасының Әділет министрлігінде 2021 жылғы 20 тамызда № 24054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енгізіледі - осы қаулының 3-тармағымен.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"Салық және бюджетке төленетін басқа да міндетті төлемдер туралы (Салық кодексі)"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529-бабының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6-тармағына, Қазақстан Республикасының "Қазақстан Республикасының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31 – 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Баянауыл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Баянауыл ауданының елді мекендерінде салық салу объектісінің орналасуын ескеретін аймаққа бөлу коэффициенттері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аудан әкімінің жетекшілік ететін орынбасарына жүктелсін.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Баянауыл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13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272/8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Баянауыл ауданының елді мекендерінде салық салу объектісінің орналасуын ескеретін аймаққа бөлу коэффициенттері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9"/>
        <w:gridCol w:w="3014"/>
        <w:gridCol w:w="5627"/>
      </w:tblGrid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Р/с № 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орналасуы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коэффициенті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Ақсан ауылдық округі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Ақсан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 Қайың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Ақмектеп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ауылдық округі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Мәшһүр Жүсіп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Бүркітті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Қарашоқы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Жаңатілек ауылдық округі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Жаңатілек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Мұрынтал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Қаратомар ауылдық округі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Қаратомар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Белағаш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Құндыкөл ауылдық округі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Құндыкөл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Егіндібұлақ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Біржанкөл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Күркелі ауылдық округі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Жұмат Шанин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Шоманкөл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Жарылғап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Қойтас ауылы 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Қызылтау ауылдық округі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Жүсіпбек Аймауытов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Лекер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Үйтас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Ақши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ауылдық округі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Қаныш Сәтбаев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Мұса Шорман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Көкдөмбақ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Торайғыр ауылдық округі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Торайғыров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Қызылшілік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Қандықарасу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Ұзынбұлақ ауылдық округі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Ұзынбұлақ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Ақши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Майқайың кенті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Майқайың кенті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Сұлужон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Шөптікөл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Үшқұлын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Баянауыл ауылдық округі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Баянауыл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Шонай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