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67d6" w14:textId="f786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Баянауыл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2021 жылғы 24 желтоқсандағы № 78/11 шешімі. Қазақстан Республикасының Әділет министрлігінде 2021 жылғы 27 желтоқсандағы № 26055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9-тармағымен.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75-бабы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 1) тармақшасына сәйкес Баянауыл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Баянауыл аудандық бюджеті тиісінше 1, 2 және 3-қосымшаларға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10496054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2195511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35865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8253507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11203570,8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155107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230278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75171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50000 мың теңге,соның ішінде: қаржы активтерін сатып алу 50000 мың теңге, мемлекеттің қаржы активтерін сатудан түсетін түсімдер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-912623,8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912623,8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Баянауыл аудандық мәслихатының 21.12.2022 </w:t>
      </w:r>
      <w:r>
        <w:rPr>
          <w:rFonts w:ascii="Times New Roman"/>
          <w:b w:val="false"/>
          <w:i w:val="false"/>
          <w:color w:val="000000"/>
          <w:sz w:val="28"/>
        </w:rPr>
        <w:t>№ 165/23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облыстық бюджеттен берілген субвенциялар көлемі 4698397 мың теңге көлемінде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аудандық жергілікті атқарушы орган резервінің сомасы 42595 мың теңге сомасында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ауылдық округтері мен Майкайың кентінің бюджеттеріне аудандық бюджеттен бөлінген бюджеттік субвенциялардың ағымдағы нысаналы трансферттердің көлемі 425596 мың теңге жалпы сомасында ескерілсін, соның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- 141827 мың теңге – абаттандыру бойынша іс-шаралар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- 154154 мың теңге – елді мекендердің көшелеріне орташа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- 25174 мың теңге – коммуналдық шаруашылық саласында іс-шаралар өткізуге";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- 25650 мың теңге - қызметтік автокөлікті, екі қатты отын қазандығын сатып алуға және қызметтік автокөлікті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- 61556 мың теңге - мәдени және спорттық іс-шараларды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- 17235 мың теңге – Майқайың кенті мен ауылдық округтер әкімі аппараттарының ғимараттары мен құрылыстарын ағымдағы жөндеуге және пандус орнатуға;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Павлодар облысы Баянауыл аудандық мәслихатының 21.12.2022 </w:t>
      </w:r>
      <w:r>
        <w:rPr>
          <w:rFonts w:ascii="Times New Roman"/>
          <w:b w:val="false"/>
          <w:i w:val="false"/>
          <w:color w:val="000000"/>
          <w:sz w:val="28"/>
        </w:rPr>
        <w:t>№ 165/23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округтері мен Майқайың кентінің бюджеттеріне аудандық бағдарламалар бойынша берілетін жоғары тұрған бюджеттен ағымдағы нысаналы трансферттердің көлемі 246294 мың теңге сомасында ескерілсін, соның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- 47971 мың теңге – азаматтық қызметшілердің жекелеген санаттарының,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- 7700 мың теңге – мемлекеттік мәдениет ұйымдарындағы және мұрағат мекемелеріндегі басқарушы және негізгі персоналдың ерекше еңбек жағдайлары үшін лауазымдық жалақысына қосымша ақыларды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- 190623 мың теңге – "Ауыл-Ел бесігі" жобасы шеңберінде ауылдық елді мекендердегі әлеуметтік және инженерлік инфрақұрылым бойынша іс-шараларды іске асыруға.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Павлодар облысы Баянауыл аудандық мәслихатының 21.12.2022 </w:t>
      </w:r>
      <w:r>
        <w:rPr>
          <w:rFonts w:ascii="Times New Roman"/>
          <w:b w:val="false"/>
          <w:i w:val="false"/>
          <w:color w:val="000000"/>
          <w:sz w:val="28"/>
        </w:rPr>
        <w:t>№ 165/23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округтері мен Майкайың кентінің бюджеттеріне аудандық бюджеттен бөлінген бюджеттік субвенциялардың көлемі 560697 мың теңге жалпы сомасында ескерілсін, соның ішінде: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Баянауыл ауылдық округі – 99231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Ақсаң ауылдық округі – 36924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ауылдық округі – 25898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Жаңажол ауылдық округі – 31945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Жаңатілек ауылдық округі – 29802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Қаратомар ауылдық округі – 33327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Күркелі ауылдық округі – 27658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Құндыкөл ауылдық округі – 32967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Қызылтау ауылдық округі – 30454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Сәтбаев ауылдық округі – 33956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Торайғыр ауылдық округі – 42327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Ұзынбұлақ ауылдық округі – 35177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Майқайың кенті – 101031 мың теңге.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 жылға арналған ауылдық округтері мен Майкайың кентінің бюджеттеріне аудандық бюджеттен бөлінген бюджеттік субвенциялардың көлемі 546495 мың теңге жалпы сомасында ескерілсін, соның ішінде: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Баянауыл ауылдық округі – 91916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Ақсаң ауылдық округі – 37665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ауылдық округі – 25749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Жаңажол ауылдық округі – 32577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Жаңатілек ауылдық округі – 30312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Қаратомар ауылдық округі – 34032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Күркелі ауылдық округі – 26576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Құндыкөл ауылдық округі – 33249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Қызылтау ауылдық округі – 30990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Сәтбаев ауылдық округі – 34521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Торайғыр ауылдық округі – 36165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Ұзынбұлақ ауылдық округі – 42185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Майқайың кенті – 90558 мың теңге.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жылға арналған ауылдық округтері мен Майкайың кентінің бюджеттеріне аудандық бюджеттен бөлінген бюджеттік субвенциялардың көлемі 559945 мың теңге жалпы сомасында ескерілсін, соның ішінде: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Баянауыл ауылдық округі – 94714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Ақсаң ауылдық округі – 38497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ауылдық округі – 26052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Жаңажол ауылдық округі – 33303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Жаңатілек ауылдық округі – 30953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Қаратомар ауылдық округі – 34866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Күркелі ауылдық округі – 26977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Құндыкөл ауылдық округі – 33909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Қызылтау ауылдық округі – 31621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Сәтбаев ауылдық округі – 35257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Торайғыр ауылдық округі – 36909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Ұзынбұлақ ауылдық округі – 43180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Майқайың кенті – 93707 мың теңге.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2022 жылғы 1 қаңтардан бастап қолданысқа енгізіледі.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Баянауыл аудандық мәслихатының хатшысы       Т. Қасен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Баянауыл аудандық бюджеті өзгерістермен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Баянауыл аудандық мәслихатының 21.12.2022 </w:t>
      </w:r>
      <w:r>
        <w:rPr>
          <w:rFonts w:ascii="Times New Roman"/>
          <w:b w:val="false"/>
          <w:i w:val="false"/>
          <w:color w:val="ff0000"/>
          <w:sz w:val="28"/>
        </w:rPr>
        <w:t>№ 165/23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11203570,8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тәрбиеленетін және оқитын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5170937,8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5170937,8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5170937,8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-912623,8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912623,8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Баянауыл аудандық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 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Баянауыл аудандық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