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0c49" w14:textId="9560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2021 жылғы 8 қаңтардағы № 520/6 шешімі. Павлодар облысының Әділет департаментінде 2021 жылғы 18 қаңтарда № 7187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Железин аудандық мәслихатының заңдылық, құқықтық тәртіп және азаматтардың өтініштері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маслихатының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 хатшысының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520/6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аудандық мәслихатының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2014 жылғы 25 cәуірдегі "Алушылардың жекелеген санаттары үшін атаулы күндер мен мереке күндеріне әлеуметтік көмектің мөлшерлерін белгілеу туралы" № 202-5/27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3779 болып тіркелген, 2014 жылғы 7 мамырда "Туған өлке", "Родные просторы" аудандық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Железин аудандық мәслихатының 2014 жылғы 5 қарашадағы "Железинка аудандық мәслихатының 2014 жылғы 25 cәуірдегі "Алушылардың жекелеген санаттары үшін атаулы күндер мен мереке күндеріне әлеуметтік көмектің мөлшерін белгілеу туралы" № 202-5/27 шешіміне өзгерістер енгізу туралы" № 221-5/30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4193 болып тіркелген, 2014 жылғы 6 желтоқсанда "Туған өлке", "Родные просторы" аудандық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Железин аудандық мәслихатының 2015 жылғы 11 наурыздағы "Железинка аудандық мәслихатының 2014 жылғы 25 cәуірдегі "Алушылардың жекелеген санаттары үшін атаулы күндер мен мереке күндеріне әлеуметтік көмектің мөлшерлерін белгілеу туралы" № 202-5/27 шешіміне өзгерістер енгізу туралы" № 273-5/34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4409 болып тіркелген, 2015 жылғы 14 сәуірде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Железин аудандық мәслихатының 2019 жылғы 26 наурыздағы "Железинка аудандық мәслихатының 2014 жылғы 25 cәуірдегі "Алушылардың жекелеген санаттары үшін атаулы күндер мен мереке күндеріне әлеуметтік көмектің мөлшерлерін белгілеу туралы" № 202-5/27 шешіміне өзгеріс енгізу туралы" № 327/6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6298 болып тіркелген, 2019 жылғы 22 сәуірде Қазақстан Республикасы нормативтік құқықтық актілерді электрондық түрдегі эталондық бақылау банкінде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Железин аудандық мәслихатының 2019 жылғы 20 мамырдағы "Железинка аудандық мәслихатының 2014 жылғы 25 cәуірдегі "Алушылардың жекелеген санаттары үшін атаулы күндер мен мереке күндеріне әлеуметтік көмектің мөлшерлерін белгілеу туралы" № 202-5/27 шешіміне толықтыру енгізу туралы" № 335/6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6391 болып тіркелген, 2019 жылғы 13 маусымда Қазақстан Республикасы нормативтік құқықтық актілерді электрондық түрдегі эталондық бақылау банкінде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Железин аудандық мәслихатының 2019 жылғы 29 қазандағы "Железинка аудандық мәслихатының 2014 жылғы 25 cәуірдегі "Алушылардың жекелеген санаттары үшін атаулы күндер мен мереке күндеріне әлеуметтік көмектің мөлшерлерін белгілеу туралы" № 202-5/27 шешіміне өзгеріс және толықтыру енгізу туралы" № 381/6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6601 болып тіркелген, 2019 жылғы 19 қарашада Қазақстан Республикасы нормативтік құқықтық актілерді электрондық түрдегі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